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8149" w14:textId="8a28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№ 127 "О бюджете Житикаринского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19 января 2009 года № 135. Зарегистрировано Управлением юстиции Житикаринского района Костанайской области 22 января 2009 года № 9-10-107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постановление акимата Житикаринского района,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25 декабря 2008 года № 127 "О бюджете Житикаринского района на 2009 год" (зарегистрировано в Реестре государственной регистрации нормативных правовых актов за номером 9-10-105, опубликовано 16 января 2009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доходы – 2 013 883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1 022 681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988 017 тысяч тенге, в том числе целевые текущие трансферты – 111 713 тысяч тенге, целевые трансферты на развитие – 168 584 тысячи тенге, субвенции – 707 720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затраты – 2 013 904,2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дефицит бюджета – - 21,2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дефицита бюджета – 21,2 тысячи тенге, в том числе за счет свободных остатков бюджетных средств – 21,2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решения дополнить подпунктами 6), 7), 8), 9), 10),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102 784 тысячи тенге – на реконструкцию Волгоградского группового водопровода сел Муктиколь и Волгоградское Житикаринского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15 000 тысяч тенге – на строительство водовода из Шортандинского месторождения подземных вод для водоснабжения райцентра Житикаринского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5 055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10 289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16 387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22 164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19 072 тысячи тенге –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2 139 тысячи тенге – на реализацию мер по оказанию социальной поддержки специалистов социальной сферы сельских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Г. Подваленчук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Житикаринского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533"/>
        <w:gridCol w:w="553"/>
        <w:gridCol w:w="663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1022681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 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988017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73"/>
        <w:gridCol w:w="693"/>
        <w:gridCol w:w="6213"/>
        <w:gridCol w:w="22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2013904,2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128702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983511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896062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260279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  тепловых сетей, находящихся 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56737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Дефицит (-), профицит (+)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бюджета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год, направленных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73"/>
        <w:gridCol w:w="813"/>
        <w:gridCol w:w="733"/>
        <w:gridCol w:w="8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