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3912" w14:textId="4e33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решения Житикаринского районного маслихата от 25 декабря 2008 года № 127 "О бюджете Житикаринского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26 января 2009 года № 24. Зарегистрировано Управлением юстиции Житикаринского района Костанайской области 2 февраля 2009 года № 9-10-110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В соответствии с подпунктом 1-3)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Житикаринского районного маслихата "О бюджете Житикаринского района на 2009 год" от 25 декабря 2008 года № 127,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стандарта оказания государственной услуги "Назначение и выплата социальной помощи отдельным категориям нуждающихся граждан, по решениям местных представительных органов" от 30 января 2008 года № 106 (номер регистрации в Реестре государственной регистрации нормативных правовых актов 3606, опубликовано 30 апреля 2008 года в газете "Қостанай таңы" № 52-53),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Преамбула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Житикаринского района Костанайской области от 20.05.2009 № 368 (порядок введения в действие см.в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социальные выплаты из районного бюджета в виде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выпускникам средних общеобразовательных учебных заведений для оплаты обучения в высших и средних профессиональных учебных заведениях Республики Казахстан в размере фактической стоимости обучения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назначается выпускникам средних общеобразовательных учебных заведений для оплаты обучения в высших и средних профессиональных учебных заведениях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семей, месячный среднедушевой доход которых ниже величины прожиточного минимума, установленного законодательством Республики Казахстан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многодетных семей, оралманов, неполных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оставшимся без попечения родителей, в том числе детям-сиротам;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 на погребение умерших несовершеннолетних детей в размере 10-кратного месячного расчетного показателя. Социальная помощь назначается на умерших несовершеннолетних детей, если один из родителей (усыновитель, удочеритель, опекун, попечитель) на день смерти ребенка зарегистрирован в качестве безработного в Уполномоченном органе, либо является пенсионером или инвалидом.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 умерших несовершеннолетних детей не назначается и не выплачивается родителям, лишенным родительских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погребение умерших безработных в размере 15-кратного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назначается на погребение умерших безработных, которые на момент смерти были официально зарегистрированы в качестве безработного в Уполномоченном органе и выплачивается членам семьи умершего, либо лицу, осуществившему погребение;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лицам, имеющим звание "Почетный гражданин Житикаринского района", ежемесячно в размере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 Дню пожилого человека и Дню инвалида Республики Казахстан в размере месячного расчетного показателя пенсионерам, имеющим минимальный размер пенсии, инвалидам, нуждающимся в материальной помощи, а также пенсионерам, ушедшим на пенсию из организаций, содержащихся за счет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 Дню Победы в размере 3000 тенге лицам, проработавшим не менее шести месяцев в период 1941-1945 годов со стажем, подтвержденным документами или установившими трудовой стаж решением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 20-летию вывода советских войск из Республики Афганистан – в размере 5000 тенге –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государств; военнообязанным, призывавшимся на учебные сборы и направлявшиеся в Афганистан в период ведения боевых действий; военнослужащим автомобильных батальонов, направлявшихся в Афганистан для доставки грузов в эту страну в период ведения боевых действий, военнослужащим летного состава, совершавшим вылеты на боевые задания в Афганистан с территории бывшего Союза Советских Социалистических Республик,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Советских Социалистических Республик за участие в обеспечении боевых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бытовые нужды единовременно 8000 тенге – гражданам, в семье которых среднедушевой доход не превышает стоимости продовольственной корзины;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приобретение твердого топлива единовременно в размере 10000 тенге – гражданам, в семье которых среднедушевой доход не превышает стоимости продовольственной корзины;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больным туберкулезом в поддерживающей фазе излечения туберкулеза на дополнительное питание в размере одного месячного расчетного показателя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назначается заявителю при наличии справки с государственного учреждения "Житикаринская районная противотуберкулезная больница";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гражданам, состоящим на учете в Уполномоченном органе, в качестве малообеспеченных в пределах сумм, предусмотренных на эти цели бюджетом;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исключен.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Подпункт 1), 11) пункта 1 с изменениями, подпункт 12) пункта 1 исключен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/>
          <w:color w:val="800000"/>
          <w:sz w:val="28"/>
        </w:rPr>
        <w:t xml:space="preserve"> акимата Житикаринского района Костанайской области от 20.05.2009 № 368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1-1. Перечень документов, необходимых для получения социальной помощи, за исключением социальной помощи, предусмотренной подпунктами 4), 5), 6), 7), 11), 12): заявление, копия книги регистрации граждан, копия удостоверения личности, копия свидетельства налогоплательщика, справка с сектора занятости государственного учреждения "Отдел занятости и социальных программ Житикаринского района" (для безработных), справка с государственного коммунального казенного предприятия "Житикаринская центральная районная больница" Управления здравоохранения акимата Костанайской области (по согласованию, для больных на приобретение лекарств, лечение), справка о доходах за предыдущий квартал (для работающих). Доходы самостоятельно занятых лиц подтверждаются письменным заявлением.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1-2. Определить, что лицам, претендующим на получение социальной помощи, предусмотренной подпунктами 8), 9), социальная помощь выплачивается по одному основанию по их выбору.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Постановление дополнено пунктами 1-1, 1-2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</w:t>
      </w:r>
      <w:r>
        <w:rPr>
          <w:rFonts w:ascii="Times New Roman"/>
          <w:b w:val="false"/>
          <w:i/>
          <w:color w:val="800000"/>
          <w:sz w:val="28"/>
        </w:rPr>
        <w:t xml:space="preserve"> акимата Житикаринского района Костанайской области от 20.05.2009 № 368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Перечень документов, необходимых для получения социальной помощи, за исключением социальной помощи, предусмотренной подпунктами 4), 5), 6), 7),11), 12):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с сектора занятости государственного учреждения "Отдел занятости и социальных программ Житикаринского района" (для безработных);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с государственного коммунального казенного предприятия "Житикаринская центральная районная больница" Управления здравоохранения акимата Костанайской области (по согласованию, для больных на приобретение лекарств, лечение);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справка о доходах за предыдущий квартал (для работающих).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самозанятого населения подтверждаются письменным заявлением.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вышеперечисленных видов социальной помощи государственное учреждение "Отдел занятости и социальных программ Житикаринского района" (далее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Рекомендация о назначении или отказе в назначении социальной помощи, указанной в подпунктах 1), 5), 7), 8) и 9) пункта 1 настоящего постановления выдается консультативно–совещательной комиссией по оказанию социальной помощи, созданной при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помощи осуществляется путем перечисления денежных средств на лицевой счет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Туманову К.Р.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акимата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