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b2c7" w14:textId="260b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в Вооруженные Силы, другие войска и воинские формирования Республики Казахстан в апреле-июне и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29 апреля 2009 года № 282. Зарегистрировано Управлением юстиции Житикаринского района Костанайской области 30 апреля 2009 года № 9-10-117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Указа Президента Республики Казахстан от 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779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октябре–декабре 2009 года",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Республики Казахстан на срочную воинскую службу в Вооруженные Силы, другие войска и воинские формирования Республики Казахстан в апреле-июне и октябре-декабре 2009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Организовать работу районной призывной и медицинской комиссий.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Житикаринского района Костанайской области"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перевозку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мероприятия по торжественным проводам призывников, направляемых для прохождения воинской службы.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сел, сельских округов и аулов взять под личный контроль и обеспечить своевременное прибытие призывников в государственное учреждение "Отдел по делам обороны Житикаринского района Костанайской области" на районную призывную и медицинскую комиссии.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города Житикара и Житикаринского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отправки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розыск, задержание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районном призывном пункте выделить круглосуточный наряд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отправке призывников обеспечить их сопровождение, поддержание общественного порядка и выделить автотранспорт для сопровождения призывников по заявке государственного учреждения "Отдел по делам обороны Житикаринского района Костанайской области".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Житикаринского района" осуществлять финансирование мероприятий, связанных с призывом, за счет средств, предусмотренных в районном бюджете на 2009 год по программе "Мероприятия по приписке и призыву на воинскую службу".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(прилагаемый) график проведения призыва.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Актаеву С. Ж.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 К. Испергенов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282    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514"/>
        <w:gridCol w:w="3168"/>
        <w:gridCol w:w="3022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населенных пунктов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призывников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проведения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призывной комиссии
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493"/>
        <w:gridCol w:w="3189"/>
        <w:gridCol w:w="3022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Чайковское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Пригородное 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2009 года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 2009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