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3df3d" w14:textId="9f3df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13 июня 2005 года № 186 "Об утверждении поправочных коэффициентов к базовым ставкам платы за землю и земельного налога по городу Житикаре и для земель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22 апреля 2009 года № 152. Зарегистрировано Управлением юстиции Житикаринского района Костанайской области 8 мая 2009 года № 9-10-119. Утратило силу решением маслихата Житикаринского района Костанайской области от 5 марта 2018 года № 194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Житикаринского района Костанайской области от 05.03.2018 </w:t>
      </w:r>
      <w:r>
        <w:rPr>
          <w:rFonts w:ascii="Times New Roman"/>
          <w:b w:val="false"/>
          <w:i w:val="false"/>
          <w:color w:val="ff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 Кодекса Республики Казахстан "О налогах и других обязательных платежах в бюджет" Житикаринский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от 13 июня 2005 года № 186 "Об утверждении поправочных коэффициентов к базовым ставкам платы за землю и земельного налога по городу Житикаре и для земель района" (зарегистрировано в Реестре государственной регистрации нормативных правовых актов за номером 9-10-14, опубликовано 30 июля 2005 года в газете "Житикаринские новости") следующие изменения и дополнения: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преамбуле: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 "В соответствии с" дополнить словами "пунктом 1 статьи 387 Кодекса Республики Казахстан "О налогах и других обязательных платежах в бюджет,";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 "местном государственном управлении" дополнить словами "и самоуправлении";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после слова "государством",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после слов "по городу Житикаре",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после слов "(кроме земель сельских населенных пунктов)",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4) после слова "района";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"за исключением земель, выделенных (отведенных) под автостоянки, автозаправочные станции и занятых под казино";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2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3 к указанному решению: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№ зоны 1 цифру "0,5" заменить цифрой " - 50";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№ зоны 2 цифру "0,6" заменить цифрой " - 40"; в № зоны 3 цифру "0,7" заменить цифрой "- 30";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№ зоны 4 цифру "0,8" заменить цифрой "- 20";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№ зоны 5 цифру "0,9" заменить цифрой "- 10";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№ зоны 6 цифру "1,0" заменить цифрой "0";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№ зоны 7: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"1,1" заменить цифрой "10";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и цифры "Житикаринский сельский округ (012)" заменить словами и цифрами "Большевистский сельский округ: село Тасыбай (011), село Хозрет (011)";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№ зоны 8 цифру "1,2" заменить цифрой "20";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№ зоны 9: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"1,3" заменить цифрой "30";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"поселок" заменить словом "аул";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№ зоны 10: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"1,4" заменить цифрой "40";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"Чайковский сельский округ" заменить словами "аул Чайковское";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№ зоны 11 цифру "1,5" заменить цифрой "50";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4 к указанному решению: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№ зоны 1 цифру "0,5" заменить цифрой "- 50";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№ зоны 2 цифру "0,6" заменить цифрой "- 40";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№ зоны 3 цифру "0,7" заменить цифрой "- 30";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№ зоны 4 цифру "0,8" заменить цифрой "- 20";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№ зоны 5 цифру "0,9" заменить цифрой "- 10";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№ зоны 6: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"1,0" заменить цифрой "0";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"Житикаринский" заменить словом "Большевистский";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№ зоны 7: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"1,1" заменить цифрой "10";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"Житикаринский сельский округ:"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№ зоны 8 цифру "1,2" заменить цифрой "20";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№ зоны 9 цифру "1,3" заменить цифрой "30";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№ зоны 10: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"1,4" заменить цифрой "40";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и цифры "Чайковский сельский округ: село Новый Октябрь (005)"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№ зоны 11: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"1,5" заменить цифрой "50";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"Житикаринский сельский округ:"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"поселок Пригородный" заменить словами "аул Пригородное";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"Чайковский сельский округ:"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"село Чайковское" заменить словами "аул Чайковское".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восьмой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Житикаринского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Асадуллин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Житикаринского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Алпысбаева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"Налоговое 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Житикаринскому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Налогового Департамента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 Налогового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Министерства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К. Космухамбетов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хозяйства Житикаринского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 Б. Кабиев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земельных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отношений Житикаринского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А. Уразбаев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2009 года № 152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2005 года № 186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базовой ставке земельного налога по городу Житикаре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7"/>
        <w:gridCol w:w="10213"/>
      </w:tblGrid>
      <w:tr>
        <w:trPr>
          <w:trHeight w:val="30" w:hRule="atLeast"/>
        </w:trPr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 к базовой ставке земельного налога за 1 квадратный метр земли, в процентах</w:t>
            </w:r>
          </w:p>
        </w:tc>
      </w:tr>
      <w:tr>
        <w:trPr>
          <w:trHeight w:val="30" w:hRule="atLeast"/>
        </w:trPr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