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ebe0" w14:textId="74ee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населенных пунктов, на территории которых применяются увеличенные в десять раз ставки земельного налога на земли, выделенные под автостоянки и автозаправочные станции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22 апреля 2009 года № 160. Зарегистрировано Управлением юстиции Житикаринского района Костанайской области 8 мая 2009 года № 9-10-120. Утратило силу - Решением маслихата Житикаринского района Костанайской области от 10 февраля 2012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Житикаринского района Костанайской области от 10.02.2012 № 19.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"О налогах и других обязательных платежах в бюджет"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населенные пункты, на территории которых применяются увеличенные в десять раз ставки земельного налога на земли, выделенные под автостоянки и автозаправочные станции: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город Житикара.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аул Пригородное.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решение маслихата от 13 февраля 2002 года № 98 "Об установлении населенных пунктов, на территории которых применяются увеличенные в 10 раз ставки земельного налога на земли, занятые под автостоянки, автозаправочные станции и рынки" (зарегистрировано в Реестре государственной регистрации нормативных правовых актов за номером 1283, опубликовано 10 апреля 2002 года в газете "Авангард", ранее внесены изменения решением маслихата от 25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от 13 февраля 2002 года № 98 "Об установлении населенных пунктов, на территории которых применяются увеличенные в 10 раз ставки земельного налога на земли, занятые под автостоянки, автозаправочные станции и рынки", зарегистрировано в Реестре государственной регистрации нормативных правовых актов за номером 9-10-112, опубликовано 25 марта 2009 года в газете "Житикаринские новости" № 14).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восьмой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 Асадуллин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Житикаринскому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Космухамбетов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