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2e9" w14:textId="2b94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22 апреля 2009 года № 153. Зарегистрировано Управлением юстиции Житикаринского района Костанайской области 8 мая 2009 года № 9-10-121. Утратило силу решением маслихата Житикаринского района Костанайской области от 5 марта 2018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маслихата Житикаринского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12 января 2007 года № 403 "Об установлении единых ставок фиксированного суммарного налога на территории Житикаринского района" (зарегистрировано в Реестре государственной регистрации нормативных правовых актов за номером 9-10-59, опубликовано 19 января 2007 года в газете "Житикаринские новости", ранее внесены изменения решением маслихата от 15 мая 2007 года № 438 "О внесении изменений в решение от 12 января 2007 года № 403 "Об установлении единых ставок фиксированного суммарного налога на территории Житикаринского района, зарегистрировано в Реестре государственной регистрации нормативных правовых актов за номером 9-10-71, опубликовано 25 мая 2007 года в газете "Житикаринские новости" № 21").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восьмой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Асадуллин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Алпысбаева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Житикаринскому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Космухамбетов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 № 153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4926"/>
        <w:gridCol w:w="5823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