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78be" w14:textId="ecc7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2008 года № 127 "О бюджете Житикаринского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ноября 2009 года № 221. Зарегистрировано Управлением юстиции Житикаринского района Костанайской области 25 ноября 2009 года № 9-10-128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Житикаринского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Житикаринского района на 2009 год" от 25 декабря 2008 года № 127 (зарегистрировано в Реестре государственной регистрации нормативных правовых актов за номером 9-10-105, опубликовано 16 января 2009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2 199 872,6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1 312 702,6 тысяч тенге, в том числе целевые текущие трансферты – 313 577,6 тысяч тенге, целевые трансферты на развитие – 291 405 тысяч тенге, субвенции – 707 720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2 204 492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3)дефицит бюджета – - 4 619,4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бюджета – 4 619,4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"1 991 тысяча тенге" заменить цифрами и словами "1 705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"16 387 тысяч тенге" заменить цифрами и словами "15 996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"22 164 тысячи тенге" заменить цифрами и словами "21 055,8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"19 072 тысячи тенге" заменить цифрами и словами "18 181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"3 208 тысяч тенге" заменить цифрами и словами "2 275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"4 500 тысяч тенге" заменить на цифру и слова "5 171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"7 186 тысяч тенге" заменить цифрами и словами "6 812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"10 000 тысяч тенге" заменить цифрами и словами "15 000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"27 158 тысяч тенге" заменить цифрами и словами "24 496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"30 926 тысяч тенге" заменить цифрами и словами "29 259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"71 913 тысяч тенге" заменить цифрами и словами "69 502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"34 213 тысяч тенге" заменить цифрами и словами "33 124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"33 265 тысяч тенге" заменить цифрами и словами "30 136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"50 000 тысяч тенге" заменить цифрами и словами "80 337,8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44 000 тысяч тенге – на обеспечение функционирования объектов коммунальной собственности";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и 4 к указанному решению изложить в новой редакции согласно приложениям 1, 2 и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Г. Жидебаева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Житикаринскому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Космухамбетов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13"/>
        <w:gridCol w:w="727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2199872,6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878415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1312702,6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1312702,6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833"/>
        <w:gridCol w:w="813"/>
        <w:gridCol w:w="629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2204492,0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975351,8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932298,8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932298,8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890421,8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353390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224337,8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357520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 Дефицит (-), профицит (+)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Житикаринского района на 2009 год, направленных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773"/>
        <w:gridCol w:w="773"/>
        <w:gridCol w:w="84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Житикаринского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93"/>
        <w:gridCol w:w="713"/>
        <w:gridCol w:w="651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