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171d1" w14:textId="b0171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бюджетной программы "Социальная помощь отдельным категориям нуждающихся граждан по решению местных представительных органов" в 2009 году</w:t>
      </w:r>
    </w:p>
    <w:p>
      <w:pPr>
        <w:spacing w:after="0"/>
        <w:ind w:left="0"/>
        <w:jc w:val="both"/>
      </w:pPr>
      <w:r>
        <w:rPr>
          <w:rFonts w:ascii="Times New Roman"/>
          <w:b w:val="false"/>
          <w:i w:val="false"/>
          <w:color w:val="000000"/>
          <w:sz w:val="28"/>
        </w:rPr>
        <w:t>Постановление акимата Камыстинского района Костанайской области от 26 января 2009 года № 9. Зарегистрировано Управлением юстиции Камыстинского района Костанайской области 12 февраля 2009 года № 9-11-87</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242 Бюджетного кодекса Республики Казахстан, </w:t>
      </w:r>
      <w:r>
        <w:rPr>
          <w:rFonts w:ascii="Times New Roman"/>
          <w:b w:val="false"/>
          <w:i w:val="false"/>
          <w:color w:val="000000"/>
          <w:sz w:val="28"/>
        </w:rPr>
        <w:t>подпунктами 1-3)</w:t>
      </w:r>
      <w:r>
        <w:rPr>
          <w:rFonts w:ascii="Times New Roman"/>
          <w:b w:val="false"/>
          <w:i w:val="false"/>
          <w:color w:val="000000"/>
          <w:sz w:val="28"/>
        </w:rPr>
        <w:t>, </w:t>
      </w:r>
      <w:r>
        <w:rPr>
          <w:rFonts w:ascii="Times New Roman"/>
          <w:b w:val="false"/>
          <w:i w:val="false"/>
          <w:color w:val="000000"/>
          <w:sz w:val="28"/>
        </w:rPr>
        <w:t>14) пункта</w:t>
      </w:r>
      <w:r>
        <w:rPr>
          <w:rFonts w:ascii="Times New Roman"/>
          <w:b w:val="false"/>
          <w:i w:val="false"/>
          <w:color w:val="000000"/>
          <w:sz w:val="28"/>
        </w:rPr>
        <w:t xml:space="preserve"> 1 статьи 31 Закона Республики Казахстан "О местном государственном управлении в Республике Казахстан", решением Камыстинского районного маслихата от 19 декабря 2008 года № 98 "О районном бюджете Камыстинского района на 2009 год" акимат Камыстинского района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В целях реализации бюджетной программы "Социальная помощь отдельным категориям нуждающихся граждан по решению местных представительных органов" установить следующие выплаты из местного бюджета:</w:t>
      </w:r>
      <w:r>
        <w:br/>
      </w:r>
      <w:r>
        <w:rPr>
          <w:rFonts w:ascii="Times New Roman"/>
          <w:b w:val="false"/>
          <w:i w:val="false"/>
          <w:color w:val="000000"/>
          <w:sz w:val="28"/>
        </w:rPr>
        <w:t>
      1) на погребение умерших несовершеннолетних детей и безработных граждан в размере десятикратного месячного расчетного показателя;</w:t>
      </w:r>
      <w:r>
        <w:br/>
      </w:r>
      <w:r>
        <w:rPr>
          <w:rFonts w:ascii="Times New Roman"/>
          <w:b w:val="false"/>
          <w:i w:val="false"/>
          <w:color w:val="000000"/>
          <w:sz w:val="28"/>
        </w:rPr>
        <w:t xml:space="preserve">
      2) на возмещение расходов, связанных с обследованием на компьютерном томографе детей-инвалидов в размере сто процентов от стоимости обследования на основании расчетных документов; </w:t>
      </w:r>
      <w:r>
        <w:br/>
      </w:r>
      <w:r>
        <w:rPr>
          <w:rFonts w:ascii="Times New Roman"/>
          <w:b w:val="false"/>
          <w:i w:val="false"/>
          <w:color w:val="000000"/>
          <w:sz w:val="28"/>
        </w:rPr>
        <w:t>
      3) на возмещение расходов, связанных с обучением в высших учебных заведениях Республики Казахстан в размере сто процентов от стоимости обучения на основании договора оказания образовательных услуг студентам обучающимся по специальностям особо востребованным на рынке труда района и области;</w:t>
      </w:r>
      <w:r>
        <w:br/>
      </w:r>
      <w:r>
        <w:rPr>
          <w:rFonts w:ascii="Times New Roman"/>
          <w:b w:val="false"/>
          <w:i w:val="false"/>
          <w:color w:val="000000"/>
          <w:sz w:val="28"/>
        </w:rPr>
        <w:t>
      4) на дополнительное питание больным туберкулезом в период амбулаторного лечения единовременно в размере пятикратного месячного расчетного показателя;</w:t>
      </w:r>
      <w:r>
        <w:br/>
      </w:r>
      <w:r>
        <w:rPr>
          <w:rFonts w:ascii="Times New Roman"/>
          <w:b w:val="false"/>
          <w:i w:val="false"/>
          <w:color w:val="000000"/>
          <w:sz w:val="28"/>
        </w:rPr>
        <w:t>
      5) детям инвалидам ко Дню защиты детей и Дню инвалидов в денежном размере по 1000 тенге;</w:t>
      </w:r>
      <w:r>
        <w:br/>
      </w:r>
      <w:r>
        <w:rPr>
          <w:rFonts w:ascii="Times New Roman"/>
          <w:b w:val="false"/>
          <w:i w:val="false"/>
          <w:color w:val="000000"/>
          <w:sz w:val="28"/>
        </w:rPr>
        <w:t>
      6) гражданам (семьям), чей среднедушевой доход ниже черты бедности на документирование (удостоверение личности), на приобретение топлива и развитие подсобного хозяйства в размере до шестидесятикратного месячного расчетного показателя;</w:t>
      </w:r>
      <w:r>
        <w:br/>
      </w:r>
      <w:r>
        <w:rPr>
          <w:rFonts w:ascii="Times New Roman"/>
          <w:b w:val="false"/>
          <w:i w:val="false"/>
          <w:color w:val="000000"/>
          <w:sz w:val="28"/>
        </w:rPr>
        <w:t>
      7) единовременная социальная помощь гражданам, в силу определенных обстоятельств нуждающимся в социальной поддержке, (на документирование, погребение, приобретение продуктов питания, одежды, лекарств, обследование в медицинских учреждениях и другое), чей среднедушевой доход ниже прожиточного минимума до десятикратного месячного расчетного показателя;</w:t>
      </w:r>
      <w:r>
        <w:br/>
      </w:r>
      <w:r>
        <w:rPr>
          <w:rFonts w:ascii="Times New Roman"/>
          <w:b w:val="false"/>
          <w:i w:val="false"/>
          <w:color w:val="000000"/>
          <w:sz w:val="28"/>
        </w:rPr>
        <w:t>
      8) пенсионерам, старше 80 лет ко Дню пожилых в денежном размере по 1000 тенге;</w:t>
      </w:r>
      <w:r>
        <w:br/>
      </w:r>
      <w:r>
        <w:rPr>
          <w:rFonts w:ascii="Times New Roman"/>
          <w:b w:val="false"/>
          <w:i w:val="false"/>
          <w:color w:val="000000"/>
          <w:sz w:val="28"/>
        </w:rPr>
        <w:t>
      9) к государственным праздникам и массовым районным мероприятиям в размере до десятикратного месячного расчетного показателя;</w:t>
      </w:r>
      <w:r>
        <w:br/>
      </w:r>
      <w:r>
        <w:rPr>
          <w:rFonts w:ascii="Times New Roman"/>
          <w:b w:val="false"/>
          <w:i w:val="false"/>
          <w:color w:val="000000"/>
          <w:sz w:val="28"/>
        </w:rPr>
        <w:t>
      10) инвалидам ко Дню инвалидов в денежном размере по 1000 тенге;</w:t>
      </w:r>
      <w:r>
        <w:br/>
      </w:r>
      <w:r>
        <w:rPr>
          <w:rFonts w:ascii="Times New Roman"/>
          <w:b w:val="false"/>
          <w:i w:val="false"/>
          <w:color w:val="000000"/>
          <w:sz w:val="28"/>
        </w:rPr>
        <w:t>
      11) участникам и инвалидам Великой Отечественной войны и приравненным к ним на подписку на периодические издания до 6 месячных расчетных показателей в год;</w:t>
      </w:r>
      <w:r>
        <w:br/>
      </w:r>
      <w:r>
        <w:rPr>
          <w:rFonts w:ascii="Times New Roman"/>
          <w:b w:val="false"/>
          <w:i w:val="false"/>
          <w:color w:val="000000"/>
          <w:sz w:val="28"/>
        </w:rPr>
        <w:t>
      12) почетному гражданину Камыстинского района, участникам Великой Отечественной войны в размере 11 месячных расчетных показателей ежемесячно с даты присвоения звания;</w:t>
      </w:r>
      <w:r>
        <w:br/>
      </w:r>
      <w:r>
        <w:rPr>
          <w:rFonts w:ascii="Times New Roman"/>
          <w:b w:val="false"/>
          <w:i w:val="false"/>
          <w:color w:val="000000"/>
          <w:sz w:val="28"/>
        </w:rPr>
        <w:t>
      13) гражданам, чей среднедушевой доходов ниже черты бедности, связи с увеличением размера продовольственной корзины, ежемесячно в размере месячного расчетного показателя;</w:t>
      </w:r>
      <w:r>
        <w:br/>
      </w:r>
      <w:r>
        <w:rPr>
          <w:rFonts w:ascii="Times New Roman"/>
          <w:b w:val="false"/>
          <w:i w:val="false"/>
          <w:color w:val="000000"/>
          <w:sz w:val="28"/>
        </w:rPr>
        <w:t>
      14) Персональным пенсионерам и заслуженным работникам Республики Казахстан единовременно в размере 30 000 тенге.</w:t>
      </w:r>
    </w:p>
    <w:bookmarkEnd w:id="1"/>
    <w:bookmarkStart w:name="z3" w:id="2"/>
    <w:p>
      <w:pPr>
        <w:spacing w:after="0"/>
        <w:ind w:left="0"/>
        <w:jc w:val="both"/>
      </w:pPr>
      <w:r>
        <w:rPr>
          <w:rFonts w:ascii="Times New Roman"/>
          <w:b w:val="false"/>
          <w:i w:val="false"/>
          <w:color w:val="000000"/>
          <w:sz w:val="28"/>
        </w:rPr>
        <w:t>
      2. В целях реализации бюджетной программы "Материальное обеспечение детей-инвалидов, воспитывающихся и обучающихся на дому" установить следующую выплату из местного бюджета:</w:t>
      </w:r>
      <w:r>
        <w:br/>
      </w:r>
      <w:r>
        <w:rPr>
          <w:rFonts w:ascii="Times New Roman"/>
          <w:b w:val="false"/>
          <w:i w:val="false"/>
          <w:color w:val="000000"/>
          <w:sz w:val="28"/>
        </w:rPr>
        <w:t>
      1) детям-инвалидам, воспитывающимся и обучающимся на дому ежемесячно в размере восьмикратного месячного расчетного показателя.</w:t>
      </w:r>
    </w:p>
    <w:bookmarkEnd w:id="2"/>
    <w:bookmarkStart w:name="z4" w:id="3"/>
    <w:p>
      <w:pPr>
        <w:spacing w:after="0"/>
        <w:ind w:left="0"/>
        <w:jc w:val="both"/>
      </w:pPr>
      <w:r>
        <w:rPr>
          <w:rFonts w:ascii="Times New Roman"/>
          <w:b w:val="false"/>
          <w:i w:val="false"/>
          <w:color w:val="000000"/>
          <w:sz w:val="28"/>
        </w:rPr>
        <w:t>
      3. Определить уполномоченным органом по назначению и выплате социальной помощи государственное учреждение "Камыстинский районный отдел занятости и социальных программ" (далее- уполномоченный орган).</w:t>
      </w:r>
    </w:p>
    <w:bookmarkEnd w:id="3"/>
    <w:bookmarkStart w:name="z5" w:id="4"/>
    <w:p>
      <w:pPr>
        <w:spacing w:after="0"/>
        <w:ind w:left="0"/>
        <w:jc w:val="both"/>
      </w:pPr>
      <w:r>
        <w:rPr>
          <w:rFonts w:ascii="Times New Roman"/>
          <w:b w:val="false"/>
          <w:i w:val="false"/>
          <w:color w:val="000000"/>
          <w:sz w:val="28"/>
        </w:rPr>
        <w:t>
      4. Уполномоченному органу утвердить перечень необходимых документов для назначения социальной помощи.</w:t>
      </w:r>
    </w:p>
    <w:bookmarkEnd w:id="4"/>
    <w:bookmarkStart w:name="z6" w:id="5"/>
    <w:p>
      <w:pPr>
        <w:spacing w:after="0"/>
        <w:ind w:left="0"/>
        <w:jc w:val="both"/>
      </w:pPr>
      <w:r>
        <w:rPr>
          <w:rFonts w:ascii="Times New Roman"/>
          <w:b w:val="false"/>
          <w:i w:val="false"/>
          <w:color w:val="000000"/>
          <w:sz w:val="28"/>
        </w:rPr>
        <w:t xml:space="preserve">
      5. Выплата социальной помощи осуществляется путем перечисления денежных средств на лицевой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 согласно спискам, представленным уполномоченным органом. </w:t>
      </w:r>
    </w:p>
    <w:bookmarkEnd w:id="5"/>
    <w:bookmarkStart w:name="z7" w:id="6"/>
    <w:p>
      <w:pPr>
        <w:spacing w:after="0"/>
        <w:ind w:left="0"/>
        <w:jc w:val="both"/>
      </w:pPr>
      <w:r>
        <w:rPr>
          <w:rFonts w:ascii="Times New Roman"/>
          <w:b w:val="false"/>
          <w:i w:val="false"/>
          <w:color w:val="000000"/>
          <w:sz w:val="28"/>
        </w:rPr>
        <w:t>
      6. Финансирование социальной помощи производить по бюджетной программе "Социальная помощь отдельным категориям нуждающихся граждан по решению местных представительных органов".</w:t>
      </w:r>
    </w:p>
    <w:bookmarkEnd w:id="6"/>
    <w:bookmarkStart w:name="z8" w:id="7"/>
    <w:p>
      <w:pPr>
        <w:spacing w:after="0"/>
        <w:ind w:left="0"/>
        <w:jc w:val="both"/>
      </w:pPr>
      <w:r>
        <w:rPr>
          <w:rFonts w:ascii="Times New Roman"/>
          <w:b w:val="false"/>
          <w:i w:val="false"/>
          <w:color w:val="000000"/>
          <w:sz w:val="28"/>
        </w:rPr>
        <w:t>
      7. Считать утратившими силу постановление акимата Камыстинского района от 17 января 2008 года № 33 "О реализации решения Камыстинского районного маслихата от 21 декабря 2007 года № 17 "О районном бюджете Камыстинского района на 2008 год" (номер государственной регистрации 9-11-64 от 25 февраля 2008 года, опубликованной в районной газете "Новый путь-Бозторгай" от 14 марта 20089 года № 14), постановление акимата Камыстинского района от 01 августа 2008 года № 168 "О внесении дополнений в постановление 17 января 2008 года № 33 "О реализации решения Камыстинского районного маслихата от 21 декабря 2007 года № 17 "О районном бюджете Камыстинского района на 2008 год" (номер государственной регистрации 9-11-78 от 03 сентября 2008 года, опубликованной в районной газете "Новый путь-Бозторгай" от 12 сентября 2008 года № 40), постановление акимата Камыстинского района от 11 сентября 2008 года № 273 "О внесении изменений и дополнений в постановление 17 января 2008 года №  33 "О реализации решения Камыстинского районного маслихата от 21 декабря 2007 года № 17 "О районном бюджете Камыстинского района на 2008 год" (номер государственной регистрации 9-11-83 от 29 декабря 2008 года, опубликованной в районной газете "Новый путь-Бозторгай" от 02 января 2009 года № 1).</w:t>
      </w:r>
    </w:p>
    <w:bookmarkEnd w:id="7"/>
    <w:bookmarkStart w:name="z9" w:id="8"/>
    <w:p>
      <w:pPr>
        <w:spacing w:after="0"/>
        <w:ind w:left="0"/>
        <w:jc w:val="both"/>
      </w:pPr>
      <w:r>
        <w:rPr>
          <w:rFonts w:ascii="Times New Roman"/>
          <w:b w:val="false"/>
          <w:i w:val="false"/>
          <w:color w:val="000000"/>
          <w:sz w:val="28"/>
        </w:rPr>
        <w:t>
      8. Контроль за исполнением настоящего постановления возложить на заместителя акима района Килибаева Алмата Амантаевича.</w:t>
      </w:r>
    </w:p>
    <w:bookmarkEnd w:id="8"/>
    <w:bookmarkStart w:name="z10" w:id="9"/>
    <w:p>
      <w:pPr>
        <w:spacing w:after="0"/>
        <w:ind w:left="0"/>
        <w:jc w:val="both"/>
      </w:pPr>
      <w:r>
        <w:rPr>
          <w:rFonts w:ascii="Times New Roman"/>
          <w:b w:val="false"/>
          <w:i w:val="false"/>
          <w:color w:val="000000"/>
          <w:sz w:val="28"/>
        </w:rPr>
        <w:t xml:space="preserve">
      9. Данное постановление вводится в действие с 1 января 2009 года. </w:t>
      </w:r>
    </w:p>
    <w:bookmarkEnd w:id="9"/>
    <w:p>
      <w:pPr>
        <w:spacing w:after="0"/>
        <w:ind w:left="0"/>
        <w:jc w:val="both"/>
      </w:pPr>
      <w:r>
        <w:rPr>
          <w:rFonts w:ascii="Times New Roman"/>
          <w:b w:val="false"/>
          <w:i/>
          <w:color w:val="000000"/>
          <w:sz w:val="28"/>
        </w:rPr>
        <w:t>      Аким района                                Б. Утеулин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