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5a77" w14:textId="82b5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19 декабря 2008 года № 98 "О районном бюджете Камыстинского района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3 августа 2009 года № 165. Зарегистрировано Управлением юстиции Камыстинского района Костанайской области 6 августа 2009 года № 9-11-94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 также рассмотрев постановление акимата Камыстинского района от 31 июля 2009 года № 135 "О внесении на рассмотрение Камыстинского районного маслихата "О районном бюджете Камыстинского района на 2009 год",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19 декабря 2008 года № 98 "О районном бюджете Камыстинского района на 2009 год" (номер в Реестре государственной регистрации нормативных правовых актов 9-11-82, официально опубликовано 9 января 2009 года в газете "Новый путь – Бозторғай", ранее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января 2009 года № 114 "О внесении изменений и дополнений в решение маслихата от 19 декабря 2008 года № 98 "О районном бюджете Камыстинского района на 2009 год", номер в Реестре государственной регистрации нормативных правовых актов 9-11-84, официально опубликовано 6 февраля 2009 года в газете "Новый путь – Бозторғай" № 6, от 22 апреля 2009 года № 129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19 декабря 2008 года № 98 "О районном бюджете Камыстинского района на 2009 год", номер в Реестре государственной регистрации нормативных правовых актов 9-11-89, официально опубликовано 8 мая 2009 года в газете "Новый путь – Бозторғай" № 19)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- 1488149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325350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1808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1160097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1561071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- 72922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– 72922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72922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 пункта 3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на укрепление материально-технической базы государственных учреждений начального, основного среднего и общего среднего образования - 4986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оснащение учебным оборудованием кабинетов химии - 3817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приобретение компьютерных классов – 1169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 пункта 3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на строительство жилья государственного коммунального жилищного фонда - 17000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указанного решения дополнить подпунктом 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на организацию санитарного убоя больных животных - 1500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акимата Камыстинкого района на 2009 год в сумме 800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резерв местного исполнительного органа района в сумме 800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10 указанного решения дополнить подпунктом 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на капитальный ремонт объектов образования в рамках реализации стратегии региональной занятости и переподготовки кадров,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капитальный ремонт здания средней школы в селе "Свободный" Камыстинского района Костанайской области - 85265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 к указанному решению изложить в новой редакции согласно приложению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Камыстинского                   Б. Рахимжанов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планирования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 К. Нуржанова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августа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165  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73"/>
        <w:gridCol w:w="6353"/>
        <w:gridCol w:w="22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2009 год</w:t>
            </w:r>
          </w:p>
        </w:tc>
      </w:tr>
      <w:tr>
        <w:trPr>
          <w:trHeight w:val="25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1488149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325350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продажи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основного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капитала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1160097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1160097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53"/>
        <w:gridCol w:w="733"/>
        <w:gridCol w:w="5653"/>
        <w:gridCol w:w="22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2009 год</w:t>
            </w:r>
          </w:p>
        </w:tc>
      </w:tr>
      <w:tr>
        <w:trPr>
          <w:trHeight w:val="25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1561071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общего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126163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31619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 района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1199657,9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544699,9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543808,9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531319,9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 новых технологий обучения в государственной системе образования за счет целевых трансферттов из 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621010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525691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525691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помощь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социальное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обеспечение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60065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41663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информационное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52559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Отлел культуры и развития языков района (города и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 спорта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 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 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 спорта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 спорта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охраняемые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природные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окружающей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среды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животного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29882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 земельных отношений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строительная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8595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коммуникации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26087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14766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144,1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неиспользованный (недоиспользованных) целевых 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кредитование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финансовыми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активами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-72922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72922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72922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августа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165       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98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районном бюджете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Камыстинского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2009 год"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</w:t>
      </w:r>
      <w:r>
        <w:br/>
      </w:r>
      <w:r>
        <w:rPr>
          <w:rFonts w:ascii="Times New Roman"/>
          <w:b/>
          <w:i w:val="false"/>
          <w:color w:val="000000"/>
        </w:rPr>
        <w:t>
Камыстинского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673"/>
        <w:gridCol w:w="733"/>
        <w:gridCol w:w="79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Свердловский сельский округ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общего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характера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 ) 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хозяйство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охраняемые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природные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окружающей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среды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животного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отношения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коммуникации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аульного(сельского ) 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лорог в городах районного значения, поселках, аулах(селах), аульных(сельских) округах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Алтынсаринский сельский округ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общего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характера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 ) 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хозяйство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Дружбинский сельский округ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общего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характера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 ) 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Жайылминский сельский округ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общего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характера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 ) 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охраняемые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природные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окружающей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среды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животного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отношения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Бестауский сельский округ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общего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характера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 ) 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Пушкино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общего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характера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 ) 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Талдыколь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общего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характера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 ) 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Бестобинский сельский округ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общего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характера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 ) 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хозяйство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охраняемые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природные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окружающей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среды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животного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отношения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Ливановка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общего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характера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 ) 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Богдановский сельский округ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общего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характера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 ) 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охраняемые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природные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окружающей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среды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животного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отношения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Свободненский сельский округ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общего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характера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 ) 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Уркашский сельский округ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общего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характера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 ) 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Клочково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общего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характера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 ) 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Карабатыр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общего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характера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 ) 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Аркинский сельский округ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общего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характера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 ) 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хозяйство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населенных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пунктов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охраняемые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природные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окружающей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среды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животного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отношения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Горьковский сельский округ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общего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характера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 ) 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