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e536" w14:textId="23ce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2008 года № 98 "О районном бюджете Камыстинского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10 ноября 2009 года № 182. Зарегистрировано Управлением юстиции Камыстинского района Костанайской области 17 ноября 2009 года № 9-11-97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 также, рассмотрев постановление акимата Камыстинского района от 9 ноября 2009 года № 190 "О внесении на рассмотрение Камыстинского районного маслихата "О районном бюджете Камыстинского района на 2009 год",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декабря 2008 года № 98 "О районном бюджете Камыстинского района на 2009 год" (номер в Реестре государственной регистрации нормативных правовых актов 9-11-82, официально опубликовано 9 января 2009 года в газете "Новый путь – Бозторгай)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- 1491149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328462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1160097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1564071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сальдо по операциям с финансовыми активами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дефицит (профицит) бюджета – - 72922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– 72922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72922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Камыстинского района на 2009 год в сумме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резерв местного исполнительного органа района в сумме 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 к указанному решению изложить в новой редакции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Б. Рахимжанов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Камыстинского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Нуржанова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2009 года № 181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2009 год</w:t>
      </w:r>
      <w:r>
        <w:br/>
      </w:r>
      <w:r>
        <w:rPr>
          <w:rFonts w:ascii="Times New Roman"/>
          <w:b/>
          <w:i w:val="false"/>
          <w:color w:val="000000"/>
        </w:rPr>
        <w:t>
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53"/>
        <w:gridCol w:w="723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1491149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328462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1564071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125184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1201327,9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546522,9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545627,9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533138,9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55164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и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неиспользованный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2009 года № 181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районного бюджета 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673"/>
        <w:gridCol w:w="9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