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a707" w14:textId="f43a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16 мая 2005 года № 156 "Об утверждении Инструкции об оказании социальной помощи безработным, направленным на профессиональную подготовку, повышение квалификации и 
переподготовку, по частичному возмещению затрат на проживание, питание, возмещению затрат по медицинскому освидетельствованию и на проезд к месту обучения в пределах региона"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12 февраля 2009 года № 42. Зарегистрировано Управлением юстиции Карабалыкского района Костанайской области 16 февраля 2009 года № 9-12-94. Утратило силу - Постановлением акимата Карабалыкского района Костанайской области от 18 марта 2013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Карабалыкского района Костанайской области от 18.03.2013 № 82.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профессиональной подготовки, повышения квалификации и переподготовки безработных, утвержденными постановлением Правительства Республики Казахстан от 19 июня 2001 года № 836,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от 16 мая 2005 года № 156 "Об утверждении Инструкции об оказании социальной помощи безработным, направленным на профессиональную подготовку, повышение квалификации и переподготовку, по частичному возмещению затрат на проживание, питание, возмещению затрат по медицинскому освидетельствованию и на проезд к месту обучения в пределах региона", (зарегистрировано в государственном реестре нормативных правовых актов за номером 3478 от 27 мая 2005 года, опубликовано в районной газете "Айна" от 9 июня 2005 года №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раздела 1 указанной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"департамент координации занятости и социальных программ" заменить словами "государственное учреждение "Управление координации занятости и социальных программ Костанайской области";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10 раздела 5 указанной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"один месячный расчетный показатель в месяц" заменить словами "два месячных расчетных показателя в месяц";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10 раздела 5 указанной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"два месячных расчетных показателя в месяц" заменить словами "четыре месячных расчетных показателя в месяц".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Исенбаева М.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Б. Хакимжанов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