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60b0c" w14:textId="2960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к призывному участку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Карабалыкского района Костанайской области от 4 февраля 2009 года № 3. Зарегистрировано Управлением юстиции Карабалыкского района Костанайской области 19 февраля 2009 года № 9-12-99. Утратило силу в связи с истечением срока применения - (письмо руководителя аппарата акима Карабалыкского района Костанайской области от 2 мая 2013 года № 05-10/468)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руководителя аппарата акима Карабалыкского района Костанайской области от 02.05.2013 № 05-10/468).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"О местном государственном управлении в Республике Казахстан"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17 Закона Республики Казахстан "О воинской обязанности и воинской службе", аким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Рекомендовать государственному учреждению "Отдел по делам обороны Карабалыкского района Костанайской области" (по согласованию) в период с 1 января по 31 марта 2009 года провести приписку граждан 1992 года рождения, которым исполняется семнадцать лет, а также граждан старших возрастов, не прошедших приписку ранее, к призывному участку.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казенному коммунальному предприятию "Карабалыкская центральная районная больница"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выделить врачей – специалистов для освидетельствования юношей, подлежащих приписке;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укомплектовать призывной участок необходимым инструментарием и медицинским имуществом.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села Тогузак и поселка Карабалык: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целью сокращения отрыва юношей от учебы, работы, заполнение и оформление личных дел призывников провести в сельских округах, учебных заведениях;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юношей необходимыми документами (справками, характеристиками и т.д.);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доставки юношей на приписную комиссию выделить исправный автотранспорт, пригодный для перевозки детей в зимних условиях, при необходимости, в плохие погодные условия, для сопровождения – трактор с высокой проходимостью.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образования Карабалыкского района" (по согласованию) выделить технического работника на период проведения приписки.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экономики и бюджетного планирования Карабалыкского района" (по согласованию) предусмотреть выделение денежных средств из местного бюджета для проведения медицинской комиссии.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"Карабалыкский районный отдел внутренних дел"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работу по розыску и доставке на призывные пункты лиц, уклоняющихся от приписки к призывным участкам;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на призывном пункте правопорядок в период проведения приписки.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Рекомендовать государственному учреждению "Отдел по делам обороны Карабалыкского района Костанайской области" (по согласованию) совместно с государственным учреждением "Отдел образования Карабалыкского района"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 на отбор кандидатов в военные 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 – организаторов начальной военной подготовки справочными материалами по военно-учебным заведениям, организовать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дать объявление через средства массовой информации о начале работы по отбору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 каждым допризывником индивидуальные собеседования с целью военно-профессиональной ориентации на поступление в военно-учебное заведение.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решения возложить на заместителя акима района Хакимжанова Б.А.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                                       Ф. Филиппов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