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12dea" w14:textId="3b12d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населенных пунктов Кустанайского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Кустанайского сельского округа Карабалыкского района Костанайской области от 2 ноября 2009 года № 4. Зарегистрировано Управлением юстиции Карабалыкского района Костанайской области 13 ноября 2009 года № 9-12-124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аким Кустанайского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составных частей населенных пунктов Кустанайского сельского округа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сельского округа                           К. Нуркешев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к решению акима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Кустанайского сельского округа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ноября 2009 года № 4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присвоении наименований составных частей</w:t>
      </w:r>
      <w:r>
        <w:br/>
      </w:r>
      <w:r>
        <w:rPr>
          <w:rFonts w:ascii="Times New Roman"/>
          <w:b/>
          <w:i w:val="false"/>
          <w:color w:val="000000"/>
        </w:rPr>
        <w:t>
населенных пунктов Кустанайского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 Целинное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улица Абая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Орталық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 Сарыколь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улица Набережная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Дружба народов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переулок Көктем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5) улица Интернациональная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улица Жастар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улица Қазақстан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 Котлованное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улица Дорожная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Садовая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Тарковского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Целинная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 Ельшанское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улица Школьная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Дорожная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 Ворошиловка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улица Овражная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Пушкина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Мектеп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Гагарина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улица Енбек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улица Аль-Фараби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улица Абая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улица Сералина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 Надеждинка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  улица Целинная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 улица Ленина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 улица 12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 улица Советская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 улица Строительная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 улица Степная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 улица Совхозная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  улица Свердлова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  улица Гагарина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улица Первомайская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улица Свободы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улица Октябрьская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улица Рабочая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улица Набережная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 Гурьяновское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улица 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Абая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Речная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Молодежная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село Веренка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улица Б. Брунштейна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Казачья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улица Т.Мусабаева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улица М.Маметовой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улица Просвещения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улица Речная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улица Целинная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станция Селекционное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1) улица Цветочная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улица Бейбітшілік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