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f569" w14:textId="131f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Бурлинского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сельского округа Карабалыкского района Костанайской области от 28 января 2009 года № 2. Зарегистрировано управлением юстиции Карабалыкского района Костанайской области 25 февраля 2009 года № 9-12-103.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на государственном языке слова "селолық", "селосы" заменены соответственно словами "ауылдық", "ауылы" решением акима Бурлинского сельского округа Карабалыкского района Костанайской области от 09.06.2014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Казахстан",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аким Бурлинского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Бурлинского сельского округа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Замилова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г.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Бурлинского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акима Бурлинского сельского округа Карабалыкского района Костанайской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 исключен - решением акима Бурлинского сельского округа Карабалыкского района Костанайской области от 28.08.2017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исключен - решением акима Бурлинского сельского округа Карабалыкского района Костанайской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Село </w:t>
      </w:r>
      <w:r>
        <w:rPr>
          <w:rFonts w:ascii="Times New Roman"/>
          <w:b/>
          <w:i w:val="false"/>
          <w:color w:val="000000"/>
          <w:sz w:val="28"/>
        </w:rPr>
        <w:t>Тасты-Узек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С. Хамзина;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Оңтүстік;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улица Лесная;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улица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улица Северная;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улица Орталық.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