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19ad" w14:textId="fb41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акима Карабалыкского сельского округа "О присвоении наименований составных частей населенных пунктов Карабалыкского сельского округа" от 20 февраля 2009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сельского округа Карабалыкского района Костанайской области от 15 июля 2009 года № 3. Зарегистрировано Управлением юстиции Карабалыкского района Костанайской области 24 июля 2009 года № 9-12-116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Карабалыкского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Карабалыкского сельского округа "О присвоении наименований составных частей населенных пунктов Карабалыкского сельского округа" от 20 февраля 2009 года № 1, (номер в реестре государственной регистрации нормативных правовых актов 9-12-104, опубликовано 11 июня 2009 года в районной газете "Айна")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на государственном языке по всему тексту слово "кошесі" заменить на "көшесі";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пункт 1 дополнить подпунктом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улица Озерная".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Карабалыкского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 К. Бердыгулова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