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a12f" w14:textId="fb6a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Костанайского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Кустанайского сельского округа Карабалыкского района  Костанайской области от 27 января 2009 года № 2. Зарегистрировано Управлением юстиции Карабалыкского района Костанайской области 16 февраля 2009 года № 9-12-95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административно–территориальном устройстве Республики Казахстан", аким Кустанайского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Присвоить наименования составных частей населенных пунктов Костанайского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 Нуркешев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2009 года № 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Кустанайского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село Целинное: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Центральная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село Сарыколь: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Набережная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Дружбы народов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переулок Коктем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Интернациональная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село Котлованное: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Садовая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Тарковского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 село Ельшанское: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Дорожная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 село Ворошиловка: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Овражная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Пушкина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Енбек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Аль-Фараби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Сералина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6. село Надеждинка: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Ленина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Советская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Совхозная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Свердлова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Первомайская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Свободы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улица Октябрьская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улица Набережная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7. село Гурьяновское: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Молодежная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8. село Веренка: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Брунштейна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Казачья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Т. Мусабаева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М. Маметовой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Просвещения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Речная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9. станция Селекционное: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Цветочная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Мира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