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9cf3" w14:textId="3339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Побединского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Побединского сельского округа Карабалыкского района Костанайской области от 30 января 2009 года № 1. Зарегистрировано управлением юстиции Карабалыкского района Костанайской области 3 марта 2009 года № 9-12-105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 Побединского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Побединского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Р. Рыженко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       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Наименование составных частей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Побединского сельского округа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село Победа: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Родниковая.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Речная.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Степная.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Первоцелинников.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Придорожная.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Южная.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село Магнай: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Единства.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Валеева.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С. Кожамкулова.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село Жамбыл: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Студенческая.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Киевская.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Молодежная.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