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24c4" w14:textId="e212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Урнекского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Урнекского сельского округа Карабалыкского района Костанайской области от 30 сентября 2009 года № 1. Зарегистрировано Управлением юстиции Карабалыкского района Костанайской области 15 октября 2009 года № 9-12-122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Урнекского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Урнекского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К. Альмухамедов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Урнекского сельского округа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2009 года № 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Урнекского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село Урнек: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М. Сералина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Р. Туркенова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Р. Искакова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село Каракопа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М. Сералина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Озерная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Лесная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Желтоксан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село Первомайское: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М. Сералина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А. Пряхина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Лесная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