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df78" w14:textId="161d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 1992 года рождения к призывному участку в 2009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района Костанайской области от 19 января 2009 года № 2. Зарегистрировано Управлением юстиции Карасуского района Костанайской области 16 февраля 2009 года № 9-13-75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 статьи 33 Закона Республики Казахстан от 23 января 2001 года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аким Карасуского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январе–марте 2009 года на территории района приписку граждан мужского пола 1992 года рождения к призывному участку государственного учреждения "Отдел по делам обороны Карасуского района Костанайской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Организовать призывные пункты в селах Карасу и Октябрьское.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главным врачам государственных коммунальных казенных предприятий "Карасуская центральная районная больница" (по согласованию), "Октябрьская сельская участковая больница Департамента здравоохранения Костанайской области акимата Костанайской области" (по согласованию) совместно с государственным учреждением "Отдел по делам обороны Карасуского района Костанайской области" (по согласованию) обеспечить мероприятия по приписке.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Акимам сел и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явку граждан на комиссию для прохождения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сопровождающих лиц для доставки граждан на призывной участок, принять меры для предотвращения несчастных случаев при перевозке.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финансов акимата Карасуского района" финансирование мероприятий, связанных с припиской граждан к призывным участкам осуществлять за счет ассигнований, предусмотренных в смете расходов государственного учреждения "Отдел по делам обороны Карасуского района Костанайской области".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решения возложить на заместителя акима района Бекенова Б.К.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 района                         К.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