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1892" w14:textId="cbd1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28 июля 2009 года № 152. Зарегистрировано Управлением юстиции Карасуского района Костанайской области 12 августа 2009 года № 9-13-89. Утратило силу - Решением маслихата Карасуского района Костанайской области от 25 сентября 2009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Карасуского района Костанайской области от 25.09.2009 № 181.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девятой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районного маслихата            М. Саутпаев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Карасускому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С.Ахметов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28.07.2009 г.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152  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Единые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653"/>
        <w:gridCol w:w="427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единых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