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cf22" w14:textId="af0c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21 декабря 2009 года № 202. Зарегистрировано Управлением юстиции Карасуского района Костанайской области 31 декабря 2009 года № 9-13-99.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Карасуского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решения Костанайского областного маслихата "Об областном бюджете Костанайской области на 2010-2012 годы" 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декабря 2009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Карасуского района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1601432,1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438797,0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1155612,1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1642032,6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16549,9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16902,0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11475,0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- -68625,4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68625,4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Карасуского района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 от 08.12.2010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2010 год предусмотрены целевые текущие трансферты в вышестоящие бюджеты в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изменением фонда оплаты труда в бюджетной сфере, предусмотренных при расчете трансфертов общего характера, утвержденных решением Костанайского областного маслихата от 12 декабря 2007 года № 31 "Об объемах трансфертов общего характера между областным и бюджетами районов и городов Костанайской области на 2008-2010 годы" в сумме 46 804,0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маслихата Карасуского района Костанайской области от 17.04.2010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2010 год предусмотрен возврат целевых трансфертов в сумме 272,8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маслихата Карасуского района Костанайской области от 14.01.2010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2010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–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5150,0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защищенных слоев населения – 1319,0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– 657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маслихата Карасуского района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 в районном бюджете на 2010 год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3506,0 тысяч тенге - на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16122,0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10200,0 тысяч тенге -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4501,0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4,0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20512,0 тысячи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10997,0 тысяч тенге –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3-1 в редакции решения маслихата Карасуского района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2010 год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для реализации мер социальной поддержки специалистов социальной сферы сельских населенных пунктов в сумме 3078,1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для реализации мер социальной поддержки специалистов социальной сферы сельских населенных пунктов в сумме 16902,0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3-2 в редакции решения маслихата Карасуского района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 в районном бюджете на 2010 год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28896,0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12285,0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16611,0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3438,0 тысяч тенге –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3-3 в редакции решения маслихата Карасуского района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01.01.2010); с изменениями от 08.12.2010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3-4. Учесть в районном бюджете на 2010 год средства на реализацию стратегии региональной занятости и переподготовки кадров в сумме 8100,0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8100,0 тысяч тенге - за счет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3-4 в редакции решения маслихата Карасуского района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3-5. Учесть, что в районном бюджете на 2010 год предусмотрено поступление трансфертов из областного бюджета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в сумме 626,0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3-5 в соответствии с решением маслихата Карасуского района Костанайской области от 17.04.2010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Карасуского района на 2010 год в сумме 1500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предупреждение и ликвидацию чрезвычайных ситуаций масштаба района в сумме 1500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бюджетных изъятий из бюджета района в областной бюджет, а также бюджетных субвенции, передаваемых из областного бюджета в бюджет района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сел и сельских округов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десятой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21.12.2009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Л.Евсюкова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21.12.2009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202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2010 года № 289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Карасуского района Костанайской области от 08.12.2010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353"/>
        <w:gridCol w:w="433"/>
        <w:gridCol w:w="7513"/>
        <w:gridCol w:w="22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1601432,1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4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1155612,1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13"/>
        <w:gridCol w:w="693"/>
        <w:gridCol w:w="673"/>
        <w:gridCol w:w="413"/>
        <w:gridCol w:w="6573"/>
        <w:gridCol w:w="22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1642032,6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190206,0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39115,0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116130,0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112246,0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1069895,5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101041,7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101041,7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101041,7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947552,4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947552,4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920370,4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21301,4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85397,2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85397,2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14133,4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31009,0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1285,2</w:t>
            </w:r>
          </w:p>
        </w:tc>
      </w:tr>
      <w:tr>
        <w:trPr>
          <w:trHeight w:val="18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питание,проживание,проезд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Москва,Астана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 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13945,8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3118,4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101512,8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39754,0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30006,0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5293,8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56867,4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4759,9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52107,5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52107,5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20390,1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16549,9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-68625,4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202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№ 207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Карасуского района Костанайской области от 14.01.2010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13"/>
        <w:gridCol w:w="253"/>
        <w:gridCol w:w="393"/>
        <w:gridCol w:w="7913"/>
        <w:gridCol w:w="1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1744137,0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422905,0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</w:p>
        </w:tc>
      </w:tr>
      <w:tr>
        <w:trPr>
          <w:trHeight w:val="9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должноcтными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1301063,0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1301063,0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1301063,0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673"/>
        <w:gridCol w:w="693"/>
        <w:gridCol w:w="7453"/>
        <w:gridCol w:w="1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1728137,0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111982,0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1144398,0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1036122,0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1036122,0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983186,0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202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№ 207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Карасуского района Костанайской области от 14.01.2010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73"/>
        <w:gridCol w:w="1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2653719,0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</w:p>
        </w:tc>
      </w:tr>
      <w:tr>
        <w:trPr>
          <w:trHeight w:val="9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2206035,0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2206035,0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2206035,0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13"/>
        <w:gridCol w:w="673"/>
        <w:gridCol w:w="713"/>
        <w:gridCol w:w="731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2636219,0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124259,0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1288567,0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1097346,0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777588,0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770959,0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202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3"/>
      </w:tblGrid>
      <w:tr>
        <w:trPr>
          <w:trHeight w:val="30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202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2010 года № 220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Карасуского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Карасуского района Костанайской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653"/>
        <w:gridCol w:w="673"/>
        <w:gridCol w:w="373"/>
        <w:gridCol w:w="6553"/>
        <w:gridCol w:w="21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116130,0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116130,0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Жалгыскан"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Койбагар"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Октябрьское"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Павловское"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Степное"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Жалгыскан"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Койбагар"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Октябрьское"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Павловское"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Степное"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Койбагар"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Октябрьское"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4759,9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