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7600" w14:textId="b507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16 января 2009 года № 140. Зарегистрировано Управлением юстиции Костанайского района Костанайской области 20 февраля 2009 года № 9-14-101. Утратило силу - решением маслихата Костанайского района Костанайской области от 21 апреля 2009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Костанайского района Костанайской области от 21.04.2009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введении в действие Кодекса Республики Казахстан "О налогах и других обязательных платежах в бюджет" (Налоговый кодекс) от 10 декабря 2008 года № 100-IV ЗРК, письмом налогового управления по Костанайскому району от 15 января 2009 года № 39-08-ОАНП/329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ставки по разовым талонам: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513"/>
        <w:gridCol w:w="2033"/>
        <w:gridCol w:w="1733"/>
      </w:tblGrid>
      <w:tr>
        <w:trPr>
          <w:trHeight w:val="12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журналов;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рассада);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культур;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участках;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садоводства, огородничества и дачных участков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веников, метел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лесных ягод, грибов, меда, рыбы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Костанайского районного маслихата от 24 декабря 2002 года № 152 "Об утверждении стоимости разовых талонов" (зарегистрировано в Реестре государственной регистрации нормативных правовых актов 8 января 2003 года под № 1962, опубликовано в районной газете "Көзқарас-Взгляд" от 17 января 2003 года № 3), от 27 июля 2006 года № 327 "О внесении дополнений в решение Костанайского районного маслихата от 24 декабря 2002 года № 152 "Об утверждении стоимости разовых талонов" (зарегистрировано в Реестре государственной регистрации нормативных правовых актов 18 августа 2006 года под № 9-14-44, опубликовано в районной газете "Көзқарас-Взгляд" от 25 августа 2006 года № 33).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С.Есментаев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Н.Тулепов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