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7df6" w14:textId="a137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декабря 2008 года № 124 "О районном бюджете Костанайского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23 ноября 2009 года № 223. Зарегистрировано Управлением юстиции Костанайского района Костанайской области 26 ноября 2009 года № 9-14-115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постановление акимата Костанайского района от 23 ноября 2009 года № 517,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Костанайского района на 2009 год" от 19 декабря 2008 года № 124 (зарегистрировано в Реестре государственной регистрации нормативных правовых актов за номером 9-14-96, опубликовано 9 января 2009 года в газете "Қөзкарас-Взгляд")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- 3 278 337,7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- 1 386 227,0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- 6 676,0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- 57 386,0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- 1 828 048,7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- 3 295 123,9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- 2 900,0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-19 686,2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- 19 686,2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4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            З. Кенжегарина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№ 223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75"/>
        <w:gridCol w:w="474"/>
        <w:gridCol w:w="595"/>
        <w:gridCol w:w="7204"/>
        <w:gridCol w:w="208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5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3278337,7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1450289,0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1386227,0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438480,0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438480,0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385124,0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385124,0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510965,0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389394,0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95938,0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41031,0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8128,0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19664,0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12939,0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10627,0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6676,0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1979,0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1979,0</w:t>
            </w:r>
          </w:p>
        </w:tc>
      </w:tr>
      <w:tr>
        <w:trPr>
          <w:trHeight w:val="7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15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поступлении от организации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57386,0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57386,0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53486,0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1828048,7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1828048,7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1828048,7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733"/>
        <w:gridCol w:w="673"/>
        <w:gridCol w:w="677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3295123,9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189553,0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166603,0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2072968,9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160135,0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1378804,9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1366491,9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1325759,9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534029,0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(города,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512014,0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512014,0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133958,0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117764,0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44135,0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16194,0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16194,0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390296,0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296422,0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65766,0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230444,0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89594,0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40141,0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105822,0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52647,0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34558,0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13109,0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116021,0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15152,0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83615,0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83615,0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83615,0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10054,0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24591,0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Архитектурная,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24591,0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района,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(областного) значения, поселков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238676,0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238676,0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17632,0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14394,0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93"/>
        <w:gridCol w:w="713"/>
        <w:gridCol w:w="713"/>
        <w:gridCol w:w="6853"/>
        <w:gridCol w:w="1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73"/>
        <w:gridCol w:w="613"/>
        <w:gridCol w:w="7393"/>
        <w:gridCol w:w="17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93"/>
        <w:gridCol w:w="413"/>
        <w:gridCol w:w="433"/>
        <w:gridCol w:w="7913"/>
        <w:gridCol w:w="1913"/>
      </w:tblGrid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(-),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-19686,2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19686,2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№ 223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124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Свод расходов на содержание аппаратов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сельских округов, сел, поселка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353"/>
        <w:gridCol w:w="633"/>
        <w:gridCol w:w="3433"/>
        <w:gridCol w:w="2213"/>
        <w:gridCol w:w="2273"/>
        <w:gridCol w:w="20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16971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Глазуновка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453"/>
        <w:gridCol w:w="3273"/>
        <w:gridCol w:w="3493"/>
      </w:tblGrid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кадров"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19703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20436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4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4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