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a4eb" w14:textId="adea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Республики Казахстан мужского пола к призывному участку объединенного отдела по делам обороны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Костанайского района Костанайской области от 11 декабря 2009 года № 31. Зарегистрировано Управлением юстиции Костанайского района Костанайской области 31 декабря 2009 года № 9-14-118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приписки граждан Республики Казахстан мужского пола, которым в год приписки исполняется семнадцать лет, к призывному участку объединенного отдела по делам обороны Костанайского района в январе-марте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округов, сел, поселка Затобольск в период проведения приписки организовать и обеспечить оповещение и своевременное прибытие допризывников на призывной участок объединенного отдела по делам обороны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коммунальному казенному предприятию "Костанайская центральная районная больница" Управления здравоохранения акимата Костанайской области" (по согласованию) совместно с государственным учреждением "Объединенный отдел по делам обороны Костанайского района Костанайской области"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Костанайского района" Департамента внутренних дел Костанайской области Министерства внутренних дел Республики Казахстан (по согласованию) в период проведения приписки выделить двух сотрудников полиции на призывной участок объединенного отдела по делам обороны Костанайского района Костанайской области для поддержания общественного порядка среди допризывников в период прохождения ими медицинской и приписной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"Объединенный отдел по делам обороны Костанайского района Костанайской области" (по согласованию) совместно с государственным учреждением "Отдел образования" акимата Костанайского района в период проведения приписки: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наряд на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преподавателей-организаторов начальной военной подготовки справочными материалами о военно-учебных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работу через средства массовой информации, дать объявление о начале работы по отбору кандидатов в военно-учебные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акима Костанайского района" обеспечить финансирование из средств районного бюджета мероприятий по организации и проведению приписки граждан 1993 года рождения к призывному участку объединенного отдела по делам обороны Костанайского района в пределах предусмотренных ассигнований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Костанайского района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_________________________________ Д.Айсин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Костанайского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 М.Сейткулов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11.12.2009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"Костанайская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Б.Утебекова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11.12.2009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