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b83c2" w14:textId="93b83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декабря 2008 года № 137 "О районном бюджете Мендыкаринского района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25 ноября 2009 года № 239. Зарегистрировано Управлением юстиции Мендыкаринского района Костанайской области 7 декабря 2009 года № 9-15-118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решение маслихата "О районном бюджете Мендыкаринского района на 2009 год" от 23 декабря 2008 года № 137 (номер в реестре государственной регистрации нормативных-правовых актов 9-15-96, опубликовано 15 января 2009 года в районной газете "Меңдіқара үні")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Мендыкаринского района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поступления – 1244836,9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300978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3418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938519,9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1229837,0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27651,0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приобретение финансовых активов – 27651,0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дефицит бюджета – 12651,1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бюджета - 12651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2, 4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 А. Коржавин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Мендыкаринского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Г.Айсенова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ноября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"Налоговое управление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Мендыкаринскому району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Г. Нурахметова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ноября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ноября 2009 года № 239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2008 года № 137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Районный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Мендыкаринского района на 2009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626"/>
        <w:gridCol w:w="503"/>
        <w:gridCol w:w="626"/>
        <w:gridCol w:w="6672"/>
        <w:gridCol w:w="2629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</w:p>
        </w:tc>
      </w:tr>
      <w:tr>
        <w:trPr>
          <w:trHeight w:val="12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1244836,9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306317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300978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150139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150139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доходов, облагаемых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 выплаты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140511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104432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34093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2089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3418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938519,9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938519,9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938519,9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144593,9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793926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78"/>
        <w:gridCol w:w="778"/>
        <w:gridCol w:w="778"/>
        <w:gridCol w:w="5895"/>
        <w:gridCol w:w="2613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</w:p>
        </w:tc>
      </w:tr>
      <w:tr>
        <w:trPr>
          <w:trHeight w:val="12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1229837,0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 характера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113917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100658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30291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30291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61565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61565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финансов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773312,9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25963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25963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25963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общее, среднее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734840,9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сельской местности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733634,9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702408,9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18981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83987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21117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специальными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64573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</w:t>
            </w:r>
          </w:p>
        </w:tc>
      </w:tr>
      <w:tr>
        <w:trPr>
          <w:trHeight w:val="5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сетей, 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46939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32486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68471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33109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33109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культурно-досуговой работы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33109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23974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народов Казахстана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средства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культуры,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внутренней политики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 хозяйство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13069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земельных отношений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повестках,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5932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87099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87099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87099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87099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18563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18563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27651,0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27651,0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27651,0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27651,0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27651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27651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(-)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профицит (+)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-12651,1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ноября 2009 года № 239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2008 года № 137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администраторов бюджетных программ финансируемых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из средств бюджета Мендыкаринского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 2009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718"/>
        <w:gridCol w:w="801"/>
        <w:gridCol w:w="905"/>
        <w:gridCol w:w="8457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2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разовых талонов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образование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сельской местности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 района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 района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 района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народов Казахстана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средства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 района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</w:tr>
      <w:tr>
        <w:trPr>
          <w:trHeight w:val="3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</w:tr>
      <w:tr>
        <w:trPr>
          <w:trHeight w:val="1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региональной программы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</w:tr>
      <w:tr>
        <w:trPr>
          <w:trHeight w:val="4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 мира, земельные отношения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повестках,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сельского хозяйства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Официальные трансферты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ноября 2009 года № 239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2008 года № 137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Бюджетные программы каждого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Мендыкаринского района на 2009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78"/>
        <w:gridCol w:w="778"/>
        <w:gridCol w:w="778"/>
        <w:gridCol w:w="5875"/>
        <w:gridCol w:w="2633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</w:p>
        </w:tc>
      </w:tr>
      <w:tr>
        <w:trPr>
          <w:trHeight w:val="12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127020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 характера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121220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61565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сельской местности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25963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повестках,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Алешинский сельский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Борковский сельский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4326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Буденовский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4149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Введенский сельский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сельской местности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повестках,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Каменск–Уральский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5442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повестках,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Краснопресненский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5168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сельской местности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Каракогинский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повестках,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Ломоносовский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4731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Михайловский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10185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Первомайский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9111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сельской местности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повестках,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Сосновский сельский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4521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Тенизовский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4777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Боровской сельский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57798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27271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27271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15766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21583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21583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повестках,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