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ac5e" w14:textId="380ac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Мендыкаринского района на 2010-2012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22 декабря 2009 года № 260. Зарегистрировано Управлением юстиции Мендыкаринского района Костанайской области 28 декабря 2009 года № 9-15-119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республиканском бюджете на 2010-2012 годы", а также 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Мендыкаринского района на 2010-2012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- 1602691,6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1264788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1605879,9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– 13343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-36231,3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-36231,3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поступления займов - 13343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движение остатков бюджетных средств 22888,3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Мендыкаринского района Костанайской области от 19.02.2010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 от 20.04.2010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13.07.2010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21.10.2010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предусмотрены расходы на выплату государственных пособий на детей до 18 лет из малообеспеченных семей в сумме 4 700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2010 год предусмотрены расходы на выплату доплат в размере двадцати пяти процентов за работу в сельской местности работникам сферы образования, культуры и социальной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расходах бюджета района на 2010 год затраты фонда всеобщего обязательного среднего образования по программе "Общеобразовательное обучение" предусмотрены в размере не менее одного процента от расходов на текущее содержание.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2010 год предусмотрены суммы целевых текущих трансфертов, полученных из областного бюджета, в том числе 1311 тысяч тенге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уволенных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годов"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1876 тысяч тенге на социальную помощь молодежи из числа социально защищенных слоев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решения маслихата Мендыкаринского района Костанайской области от 20.04.2010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 от 13.07.2010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21.10.2010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2010 год предусмотрен возврат трансфертов из бюджета района в сумме 3041 тысяч тенге в связи с изменением фонда оплаты труда в бюджетной сфере с учетом изменения налогооблагаемой базы социального налога и индивидуального подоходного налога, предусмотренных при расчете трансфертов общего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решения маслихата Мендыкаринского района Костанайской области от 20.04.2010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6-1. Учесть, что в районном бюджете на 2010 год предусмотрен возврат неиспользованных (недоиспользованных) целевых трансфертов в республиканский бюджет в сумме 2,7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Решение дополнено пунктом 6-1 в соответствии с решением маслихата Мендыкаринского района Костанайской области от 15.01.2010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2010 год предусмотрены целевые текущие трансферты, полученных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9332 тысяч тенге – на выплату единовременной материальной помощи участникам и инвалидам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 тысяч тенге – на обеспечение проезда участникам и инвалидам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13402 тысяч тенге -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3750 тысяч тенге на реализацию государственного образовательного заказа в дошкольных организациях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решения маслихата Мендыкаринского района Костанайской области от 20.04.2010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 от 13.07.2010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7-1. Учесть, что в районном бюджете на 2010 год предусмотрено поступление из республиканского бюджета бюджетных кредитов для реализации мер социальной поддержки специалистов социальной сферы сельских населенных пунктов в сумме 13343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7-2. Учесть, что в районном бюджете на 2010 год предусмотрено поступление целевых текущих трансфертов из республиканского бюджета на реализацию Государственной программы развития образования в Республике Казахстан на 2005-2010 годы в сумме 13735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8194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5541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пунктами 7-1, 7-2 в соответствии с решением маслихата Мендыкаринского района Костанайской области от 15.01.2010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2010 год предусмотрены средства на реализацию стратегии региональной занятости и переподготовки кадров (благоустройство центральной площади села Боровское) в сумме 8 900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Мендыкаринского района на 2010 год в размере 1 % от доходов (1, 2, 3 категории) в сумме 3 104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программ администраторов бюджетных программ финансируемых из средств бюджета Мендыкаринского района на 2010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местных бюджетных программ, не подлежащих секвестру в процессе исполнения районного бюджета на 2010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бюджетных программ сел и сельских округов на 2010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бюджетную программу развития по развитию системы водоснабжения на 2010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Мендыкаринского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 Мендыкаринского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Г. Айсенова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декабря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"Налоговое 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Мендыкаринскому району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Г. Нурахметова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декабря 2009 года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№ 260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июля 2010 года № 336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маслихата Мендыкаринского района Костанайской области от 21.10.2010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552"/>
        <w:gridCol w:w="768"/>
        <w:gridCol w:w="725"/>
        <w:gridCol w:w="6892"/>
        <w:gridCol w:w="2171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</w:tr>
      <w:tr>
        <w:trPr>
          <w:trHeight w:val="1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1602691,6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324352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36654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действий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1274223,6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1274223,6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1274223,6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1605879,9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159025,6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141216,6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10559,6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10559,6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исполнением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888686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общее, среднее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838142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836680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822220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специальными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по странам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по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им и сопровождающим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проживание, проезд для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праздничных мероприятиях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Москва, Астана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 помощи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армии, 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годы" или медалью "За победу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 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28974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28974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уровне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27294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 недропользование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193693,6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5039,6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5039,6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5039,6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повестках,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17724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17554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3043,7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3043,7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3043,7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- 42462,6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42462,6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22888,3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№ 260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2011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40"/>
        <w:gridCol w:w="387"/>
        <w:gridCol w:w="562"/>
        <w:gridCol w:w="6818"/>
        <w:gridCol w:w="2846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</w:tr>
      <w:tr>
        <w:trPr>
          <w:trHeight w:val="30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1466397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335504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1119592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1119592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1119592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574"/>
        <w:gridCol w:w="790"/>
        <w:gridCol w:w="769"/>
        <w:gridCol w:w="6034"/>
        <w:gridCol w:w="28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2011 год</w:t>
            </w:r>
          </w:p>
        </w:tc>
      </w:tr>
      <w:tr>
        <w:trPr>
          <w:trHeight w:val="30" w:hRule="atLeast"/>
        </w:trPr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1466397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171163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151293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39039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налогообложения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разовых 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деятельность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938804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34867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34867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34867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общее, среднее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888128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сельской местности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886868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866956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15809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15809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69988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специальными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района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30901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14307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79232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27987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27987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27987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34473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32473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30565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народов Казахстана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газеты и журналы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телерадиовещание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4088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облика городов,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обеспечению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133696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31032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31032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(-)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 (+)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№ 260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2012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547"/>
        <w:gridCol w:w="325"/>
        <w:gridCol w:w="658"/>
        <w:gridCol w:w="6563"/>
        <w:gridCol w:w="3056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2012 год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1634822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346909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119446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38437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 активов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1284313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1284313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1"/>
        <w:gridCol w:w="701"/>
        <w:gridCol w:w="701"/>
        <w:gridCol w:w="5733"/>
        <w:gridCol w:w="30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</w:tr>
      <w:tr>
        <w:trPr>
          <w:trHeight w:val="30" w:hRule="atLeast"/>
        </w:trPr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1634822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189801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164688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105048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разовых 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1140439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общее, среднее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1078377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обратно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1077117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1052475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образования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67436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района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специальными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района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33371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99470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народов Казахстана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газеты и журналы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телерадиовещание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оптимизма граждан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лесное, рыбное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7762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облика городов,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51287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39153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(-)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 (+)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№ 260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июля 2010 года № 336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администраторов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из средств бюджета</w:t>
      </w:r>
      <w:r>
        <w:br/>
      </w:r>
      <w:r>
        <w:rPr>
          <w:rFonts w:ascii="Times New Roman"/>
          <w:b/>
          <w:i w:val="false"/>
          <w:color w:val="000000"/>
        </w:rPr>
        <w:t>
Мендыкаринского района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Мендыкаринского района Костанайской области от 21.10.2010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44"/>
        <w:gridCol w:w="757"/>
        <w:gridCol w:w="778"/>
        <w:gridCol w:w="8977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исполнением бюджета района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разовых талонов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гранение,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сельской местности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 по странам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Содружества Независимых Государств,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им и сопровождающим их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на питание, проживание, проезд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участия в праздничных мероприятиях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Москва, Астана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приравненным к ним, военнослужащим,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 период с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 1941 года по 3 сентября 1945 года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воинских 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военно-учебных заведениях, не входивших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действующей армии, награжденным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медалью "За 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 1941-1945 годы"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медалью "За победу над Японией",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проработавшим (прослужившим)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шести 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народов Казахстана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</w:tr>
      <w:tr>
        <w:trPr>
          <w:trHeight w:val="1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повестках,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освоения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 хозяйства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изменением фонда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в бюджетной сфере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№ 260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местного бюджета 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3"/>
      </w:tblGrid>
      <w:tr>
        <w:trPr>
          <w:trHeight w:val="30" w:hRule="atLeast"/>
        </w:trPr>
        <w:tc>
          <w:tcPr>
            <w:tcW w:w="1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№ 260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13 июля 2010 года № 336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сел и сельских округов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маслихата Мендыкаринского района Костанайской области от 21.10.2010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74"/>
        <w:gridCol w:w="747"/>
        <w:gridCol w:w="747"/>
        <w:gridCol w:w="6936"/>
        <w:gridCol w:w="2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134845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134845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повестках,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Алешинский сельский округ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Борковский сельский округ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Буденовский сельский округ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Введенский сельский округ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 – Уральский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Краснопресненский сельский округ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Тенизовский сельский округ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 сельский округ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селах,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</w:tbl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№ 260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15 января 2010 года № 270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развития</w:t>
      </w:r>
      <w:r>
        <w:br/>
      </w:r>
      <w:r>
        <w:rPr>
          <w:rFonts w:ascii="Times New Roman"/>
          <w:b/>
          <w:i w:val="false"/>
          <w:color w:val="000000"/>
        </w:rPr>
        <w:t>
по развитию системы водоснабжения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7 в редакции решения маслихата Мендыкаринского района Костанайской области от 15.01.2010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272"/>
        <w:gridCol w:w="739"/>
        <w:gridCol w:w="739"/>
        <w:gridCol w:w="5677"/>
        <w:gridCol w:w="1509"/>
        <w:gridCol w:w="1011"/>
        <w:gridCol w:w="11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