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7a89" w14:textId="9907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Сарыкольского районного маслихата от 26 декабря 2008 года № 92 "О районном бюджете Сарыкольского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20 января 2009 года № 107. Зарегистрировано управлением юстиции Сарыкольского района Костанайской области 22 января 2009 года № 9-17-73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на основании подпункта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рассмотрев постановление акимата Сарыкольского района № 26 от 19 января 2009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2008 года № 92 "О районном бюджете Сарыкольского района на 2009 год" (номер государственной регистрации 9-17-72 от 5 января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"Принять к исполнению районный бюджет Сарыкольского района согласно приложению 1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– 1 821 640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- 322 374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1 150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– 1 497 748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– 1 840 453,1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– 18 813,1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дефицита бюджета – 18 813,1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К. Бийсенов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Районный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76"/>
        <w:gridCol w:w="556"/>
        <w:gridCol w:w="7353"/>
        <w:gridCol w:w="222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24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1821640,00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322374,00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156518,00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112100,00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46040,00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13031,00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15644,00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пользование природных и других ресурсов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3075,00</w:t>
            </w:r>
          </w:p>
        </w:tc>
      </w:tr>
      <w:tr>
        <w:trPr>
          <w:trHeight w:val="18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164,00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1150,00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1497748,00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1497748,00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1497748,00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653"/>
        <w:gridCol w:w="733"/>
        <w:gridCol w:w="6713"/>
        <w:gridCol w:w="225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2009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1840453,10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112964,00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99587,00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7872,00</w:t>
            </w:r>
          </w:p>
        </w:tc>
      </w:tr>
      <w:tr>
        <w:trPr>
          <w:trHeight w:val="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704163,96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20800,00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670092,96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669962,96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644748,96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13271,00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63992,00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50645,00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23635,00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13347,00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34990,00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11147,00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22643,00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4433,00</w:t>
            </w:r>
          </w:p>
        </w:tc>
      </w:tr>
      <w:tr>
        <w:trPr>
          <w:trHeight w:val="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61764,00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18300,00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28898,00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805294,00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6072,00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(-) / профицит (+)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34"/>
        <w:gridCol w:w="835"/>
        <w:gridCol w:w="674"/>
        <w:gridCol w:w="8876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8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9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693"/>
        <w:gridCol w:w="693"/>
        <w:gridCol w:w="8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