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986e" w14:textId="e409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мужского пола, 1992 года рождения к призывному участку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Сарыкольского района Костанайской области от 23 января 2009 года № 1. Зарегистрировано Управлением юстиции Сарыкольского района Костанайской области 2 февраля 2009 года № 9-17-74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"О воинской обязанности и воинской службе", руководствуясь подпунктом 13)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2009 года приписку граждан Республики Казахстан мужского пола, 1992 года рождения к призывному участку государственного учреждения "Отдел по делам обороны Сарыкольского района Костанайской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приписной пункт в поселке Сарыколь.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государственного коммунального казенного предприятия "Сарыкольская центральная районная больница" (по согласованию) совместно с государственным учреждением "Отдел по делам обороны Сарыкольского района Костанайской области" (по согласованию) обеспечить мероприятия по приписке.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и поселка Сарыколь: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явку граждан на комиссию для прохождения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сопровождающих лиц для доставки граждан на призывной участок, принять меры для предотвращения несчастных случаев при перевозке.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акимата Сарыкольского района" финансирование мероприятий, связанных с припиской граждан к призывным участкам, осуществлять за счет ассигнований, предусмотренных в смете расходов государственного учреждения "Отдел по делам обороны Сарыкольского района Костанайской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