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e89c" w14:textId="7c0e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4 мая 2009 года № 140. Зарегистрировано Управлением юстиции Сарыкольского района Костанайской области 29 мая 2009 года № 9-17-77. Утратило силу - постановлением акимата Сарыкольского района Костанайской области от 5 января 2010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Сарыкольского района Костанайской области от 05.01.2010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1 апреля 2009 года №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20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2009 года"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в апреле-июне, октябре–декабре 2009 года очередного призыва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состав призывной комиссии и график проведения призыва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главному врачу государственного коммунального казенного предприятия (ГККП) "Сарыкольская центральная районная больница" (Кусаинов Ж.К.)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укомплектовать районную медицинскую комиссию врачами специалистами для проведения очередного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качественный прием, обработку и выдачу результатов анализов призывникам, подлежащим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выделить 10 коек для проведения обследования и лечения призывников, акты обследования и лечения представлять в отдел по делам обороны Сарыкольского района Костанайской области в трехдневный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призывной пункт необходимым имуществом, медикаментами, инструментарием.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(ГУ) "Отдел внутренних дел Сарыкольского района" (Медетов С.К.) (по согласованию) в период проведения призыва и отправок команд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содействовать доставке призывников, уклоняющихся от призыва на срочную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согласно заявок ГУ "Отдел по делам обороны Сарыкольского района Костанайской области" выделять наряд полиции для поддержания общественного порядка в дни работы призывной комиссии и отправки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сельских округов и поселка Сарыколь принять меры к своевременному и полному оповещению призывников для явки на комиссию и отправки на сборный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руководителям предприятий, организаций, учреждений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 производить расчет с призывниками, получившими повестки на отправку в Вооруженные Силы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препятствовать выдаче необходимых справок и характеристик;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по мере возможности торжественные проводы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ГУ "Отдел финансов акимата Сарыкольского района" (Лысяк Т.И.) обеспечить финансирование призыва в объеме, предусмотренном районным бюджетом, в установленные сроки по заявке ГУ "Отдел по делам обороны Сарыкольского района Костанайской области" (Слободюк В.В.).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данного постановления возложить на заместителя акима Сарыкольского района Дутпаева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апреля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Сарыкольского района                  К. Габдулин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(ГУ)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Слободюк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Медетов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ГККП "Сарыкольская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2009 года № 140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Состав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с изменениями, внесенными постановлением акимата Сарыкольского района Костанайской области от 21.09.2009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Дутпаев Солдат Малбакович - заместитель акима Сарыкольского района, заместитель председателя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Дандыбаева Асель Байсултановна - секретарь призывной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Утегенова Талгата Каирбековича – начальника государственного учреждения (ГУ) "Отдел по делам обороны Сарыкольского района, Костанайской области", председателем комиссии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Сорокопуда Николая Николаевича – заместителя начальника ГУ "Отдел внутренних дел Сарыкольского района"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Ткаченко Евгения Николаевича – врача - хирурга, председателем медицинской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2009 года № 140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График проведения призыва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210"/>
        <w:gridCol w:w="1323"/>
        <w:gridCol w:w="505"/>
        <w:gridCol w:w="627"/>
        <w:gridCol w:w="566"/>
        <w:gridCol w:w="566"/>
        <w:gridCol w:w="669"/>
        <w:gridCol w:w="689"/>
        <w:gridCol w:w="752"/>
      </w:tblGrid>
      <w:tr>
        <w:trPr>
          <w:trHeight w:val="31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Барвиновский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Веселоподольский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Златоустовский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Севастопольский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Тагильский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Сарыколь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агробизнеса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права"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