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5aa4" w14:textId="0e65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23 октября 2009 года № 147. Зарегистрировано Управлением юстиции Сарыкольского района Костанайской области 27 октября 2009 года № 9-17-85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№ 66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рассмотрев письмо акима Сарыкольского района от 20 октября 2009 года № 07-18/968,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на 2009 год, в виде предоставления подъемного пособия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 Р. Сейткужина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Айгулаков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Тулемисов Марат Какимжанович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Насыров Илияс Мунжасарович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