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304e" w14:textId="1883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Сарыкольского районного маслихата от 26 декабря 2008 года № 92 "О районном бюджете Сарыкольского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ноября 2009 года № 160. Зарегистрировано Управлением юстиции Сарыкольского района Костанайской области 26 ноября 2009 года № 9-17-88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на основании подпункта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Казахстан",рассмотрев постановление акимата Сарыкольского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296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ноября 2009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решение районного маслихата "О районном бюджете Сарыкольского района на 2009 год" от 26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9-17-72 от 5 января 2009 года, опубликовано 22 января 2009 года в газете "Сарыколь" № 3, ранее были внесены изменения: решение районного маслихата "О внесении изменений в решение маслихата от 26 декабря 2008 года № 92 "О районном бюджете Сарыкольского района на 2009 год"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зарегистрировано в Реестре государственной регистрации нормативных правовых актов за номером за 9-17-73 от 22 января 2009 года, опубликовано 12 февраля 2009 года в газете "Сарыколь", № 6; решение районного маслихата "О внесении изменений в решение маслихата от 26 декабря 2008 года № 92 "О районном бюджете Сарыкольского района на 2009 год" от 28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зарегистрировано в Реестре государственной регистрации нормативных правовых актов за номером 9-17-76 от 28 апреля 2009 года, опубликовано 25 июня 2009 года в газете "Сарыколь", № 25, 2 июля 2009 года № 26, 9 июля 2009 года № 27; решение районного маслихата "О внесении изменений в решение маслихата от 26 декабря 2008 года № 92 "О районном бюджете Сарыкольского района на 2009 год" от 4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Реестре государственной регистрации нормативных правовых актов за номером за 9-17-79 от 5 августа 2009 года, опубликовано 27 августа 2009 года в газете "Сарыколь", № 34, 3 сентября 2009 года № 35, 10 сентября 2009 года № 36):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"Принять к исполнению районный бюджет Сарыкольского района согласно приложению 1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– 1 923 569,8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- 409 509,0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1 766,0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2 617,0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– 1 509 677,8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– 1 942 382,9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– -18 813,1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дефицита бюджета – 18 813,1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Лысяк Татьяна Ивановна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Насыров Илияс Мунжасарович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Сарыкольскому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Шохметов Гилимбек Кабдешевич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№ 160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293"/>
        <w:gridCol w:w="7993"/>
        <w:gridCol w:w="20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1923569,8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73"/>
        <w:gridCol w:w="753"/>
        <w:gridCol w:w="697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34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1942382,9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103059,0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784296,7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744914,7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744561,7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719184,7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69069,0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29911,0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815928,0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(+)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№ 160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районного бюджета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673"/>
        <w:gridCol w:w="753"/>
        <w:gridCol w:w="9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обязанности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 образование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 на дому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социального обеспечения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 выплат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 уровне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средства массовой информации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