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70e8" w14:textId="3d17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№ 147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 августа 2009 года № 203. Зарегистрировано управлением юстиции Тарановского района Костанайской области 6 августа 2009 года № 9-18-94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"О районном бюджете на 2009 год" от 25 декабря 2008 года № 147 (номер в Реестре государственной регистрации нормативных правовых актов 9-18-75, опубликовано 8 января 2009 года в районной газете "Маяк", ранее вносились изменения и дополнения: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января 2009 года № 149 "О внесении изменений и дополнений в решение от 25 декабря 2008 года № 147 "О районном бюджете на 2009 год" номер в Реестре государственной регистрации нормативных правовых актов 9-18-76, опубликовано 5 февраля 2009 года в районной газете "Маяк" № 5,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2009 года № 173 "О внесении изменений и дополнений в решение от 25 декабря 2008 года № 147 "О районном бюджете на 2009 год" номер в Реестре государственной регистрации нормативных правовых актов 9-18-87, опубликовано 14 мая 2009 года в районной газете "Маяк" № 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1 582 595,1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656 956,0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922 358,1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1 588 385,1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29 290,0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2-5 цифры "172 994,0" заменить цифрами "160 646,1";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2-7 цифры "9 889,0" заменить цифрами "17 397,0";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2-8, 2-9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"2-8. Учесть в районном бюджете на 2009 год поступление целевых текущих трансфертов из областного бюджета на приобретение оборудования и текущий ремонт тепловых сетей в сумме 15 000,0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2-9. Учесть в районном бюджете на 2009 год поступление сумм целевых текущих трансфертов из областного бюджета на организацию санитарного убоя больных животных в сумме 400,0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"6 197" заменить цифрами "6 155,0";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цифры "8 700" заменить цифрами "8 250,0".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вышеуказанному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соответствующего финансового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семнадцатой,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О. Шкуратов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Тарановскому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Сальник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03.08.2009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Пирог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03.08.2009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Ересько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203     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93"/>
        <w:gridCol w:w="633"/>
        <w:gridCol w:w="691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1582595,1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656956,0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922358,1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922358,1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922358,1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53"/>
        <w:gridCol w:w="693"/>
        <w:gridCol w:w="733"/>
        <w:gridCol w:w="655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1588385,1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141236,0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941237,1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744113,0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743367,0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714174,0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172854,1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172347,1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160646,1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50846,0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90111,0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134528,0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103456,0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69761,0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8041,3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Дефицит (-), (профицит (+)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-29290,0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дефицита (использование профицита)бюджета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