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3503f" w14:textId="7c350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 в 2009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28 июля 2009 года № 197. Зарегистрировано Управлением юстиции Тарановского района Костанайской области 6 августа 2009 года № 9-18-95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пункты, утвержденных постановлением Правительства Республики Казахстан от 18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подъемное пособие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 в 2009 году, в сумме, равной семидесятикратному месячному расчетному показателю.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семнадцатой,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сессии                           О. Шкуратов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Ж. Шинкин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финансов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В. Пирог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28.07.2009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В. Ересько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28.07.2009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