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53d27" w14:textId="6f53d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19 декабря 2008 года № 111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19 января 2009 года № 123. Зарегистрировано Управлением юстиции Узункольского района Костанайской области 27 января 2009 года № 9-19-89. Утратило силу в связи с истечением срока применения - (письмо маслихата Узункольского района Костанайской области от 17 апреля 2013 года № 77)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Узункольского района Костанайской области от 17.04.2013 № 77).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Рассмотрев постановление акимата Узункольского района,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"Бюджетный кодекс Республики Казахстан",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1. Внести в решение маслихата от 19 декабря 2008 года № 111 "О районном бюджете на 2009 год" (зарегистрировано в Реестре государственной регистрации нормативных правовых актов за № 9-19-87 от 26 декабря 2008 года, опубликовано в газете "Нұрлы жол" 15 января 2009 года № 3)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пункт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"1.Утвердить районный бюджет Узункольского района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1 018 448,0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250 155,0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767 086,0 тысяч тенге, в том числе субвенция из областного бюджета – 703 130,0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1 018 482,8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-34,8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34,8 тысячи тенге, в том числе за счет свободных остатков бюджетных средств – 34,8 тысячи тенге.";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приложение 1 решения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дополнить указанное решение подпунктом 2-1, 2-2, 2-3, 2-4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Учесть в районном бюджете на 2009 год поступление сумм целевых текущих трансфертов из республиканского бюджета на реализацию Государственной программы развития образования в Республике Казахстан на 2005-2010 годы в сумме 25 633,0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лингафонных и мультимедийных кабинетов в государственных учреждениях начального, основного среднего и общего среднего образования – 11 082,0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биологии в государственных учреждениях основного среднего и общего образования – 8 194,0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новых технологий обучения в государственной системе образования – 6 357,0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2-2. Учесть в районном бюджете на 2009 год поступление сумм целевых текущих трансфертов на реализацию мер по оказанию социальной поддержки специалистов социальной сферы сельских населенных пунктов в сумме 5 480,0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2-3. Учесть в районном бюджете на 2009 год поступление сумм целевых текущих трансфертов из республиканского бюджета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в сумме 10 543,0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1 108,0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из малообеспеченных семей – 9 435,0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2-4. Учесть в районном бюджете на 2009 год поступление сумм целевых трансфертов на развитие из республиканского бюджета на развитие системы водоснабжения в сумме 15 000,0 тысяч тенге.";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пункт 5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Учесть в затратах бюджета района на 2009 год затраты фонда всеобщего обязательного среднего образования по подпрограмме "Школы, гимназии, лицеи, профильные школы начального, основного среднего и общего среднего образования, школы - детские сады" в размере не менее 1 процента от затрат на текущее содержание.".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2. Настоящее решение вводится в действие с 1 января 2009 года.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созыва                                  Г.Абильмажинова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созыва           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          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753"/>
        <w:gridCol w:w="613"/>
        <w:gridCol w:w="6493"/>
        <w:gridCol w:w="22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1018448,0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250155,0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23088,0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  предпринимательской и 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767086,0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767086,0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767086,0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753"/>
        <w:gridCol w:w="733"/>
        <w:gridCol w:w="6293"/>
        <w:gridCol w:w="23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1018482,8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118750,0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финансов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668009,0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608076,0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608076,0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596126,0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70566,0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24413,0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29406,0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  в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26116,0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 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  средства массовой информации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культуры и развития языков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 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  практики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30805,0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 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55827,0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55827,0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жилищно-коммунального хозяйства, пассажирского транспорта и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V.Дефицит (-), профицит (+)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VI.Финансирование дефицита (использование профицита)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