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0ad4" w14:textId="a4a0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Республики Казахстан мужского пола, которым в год приписки исполняется семнадцать лет, к призывному участку Узункольского района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Узункольского района Костанайской области от 16 марта 2009 года № 5. Зарегистрировано управлением юстиции Узункольского района Костанайской области 19 марта 2009 года № 9-19-93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33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148-ІІ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№ 74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январе-марте 2009 года приписку граждан Республики Казахстан мужского пола, которым в год приписки исполняется семнадцать лет к призывному участку государственного учреждения "Отдел по делам обороны Узункольского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государственного учреждения "Отдел по делам обороны Узункольского района"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и провести приписку граждан Республики Казахстан мужского пола, которым в год приписки исполняется семнадцать лет к призывному участку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окончании приписки на основании договоров и фактически предъявленных затрат произвести расчеты с услугодателями;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 итогах приписки граждан Республики Казахстан мужского пола, которым в год приписки исполняется семнадцать лет, к призывному участку Узункольского района доложить акиму района к 1 апреля 2009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главному врачу государственного коммунального казенного предприятия "Узункольская центральная районная больница" (по согласованию) для обеспечения работы по приписке: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всем гражданам Республики Казахстан, которым в год приписки исполняется семнадцать лет, провести флюорографию грудной клетки, электрокардиограмму сердца и необходимые данные лабораторных исследований.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округов, сел Узунколь и Троебратское Узункольского района обеспечить явку граждан мужского пола, которым в год приписки исполняется семнадцать лет, подлежащих приписке на призывной участок.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Рекомендовать исполняющей обязанности начальника государственного учреждения "Отдел финансов Узункольского района" произвести финансирование мероприятий, связанных с припиской граждан Республики Казахстан мужского пола, которым в год приписки исполняется семнадцать лет, к призывному участку Узункольского района, в пределах средств, предусмотренных программой 12200500 "Мероприятия в рамках исполнения всеобщей воинской обязанности".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государственного учреждения "Отдел внутренних дел Узункольского района Департамента внутренних дел Костанайской области Министерства внутренних дел Республики Казахстан"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розыску и доставке на призывной участок лиц, уклоняющихся от приписки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общественный порядок на призывном участке в период проведения приписки.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проведения приписки граждан Республики Казахстан мужского пола, которым в год приписки исполняется семнадцать лет призывному участку Узункольского района возложить на заместителя акима Узункольского района Слесарь М.В.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Отменить решение акима Узункольского района от 27 февраля 2009 года № 4 "Об организации и обеспечении приписки граждан Республики Казахстан мужского пола, которым в год приписки исполняется семнадцать лет к призывному участку Узункольского района".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решение вводится в действие по истечении десяти календарных дней после дня его официального опубликования.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Узункольского района                  А. Сейфуллин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