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9bd3" w14:textId="a829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проведения очередного призыва граждан на срочную войнскую службу в Вооруженные Силы, другие войска и воинские формирования Республики Казахстан в апреле-июне, октябре-декабре 2009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13 апреля 2009 года № 78. Зарегистрировано Управлением юстиции Узункольского района Костанайской области 14 апреля 2009 года № 9-19-97. Утратило силу - постановлением акимата Узункольского района Костанайской области от 22 апреля 2009 года № 92</w:t>
      </w:r>
    </w:p>
    <w:p>
      <w:pPr>
        <w:spacing w:after="0"/>
        <w:ind w:left="0"/>
        <w:jc w:val="both"/>
      </w:pPr>
      <w:bookmarkStart w:name="z1" w:id="0"/>
      <w:r>
        <w:rPr>
          <w:rFonts w:ascii="Times New Roman"/>
          <w:b w:val="false"/>
          <w:i w:val="false"/>
          <w:color w:val="ff0000"/>
          <w:sz w:val="28"/>
        </w:rPr>
        <w:t>
      Сноска. Утратило силу - постановлением акимата Узункольского района Костанайской области от 22 апреля 2009 года № 92</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 74 "О воинской обязанности и воинской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апреля 2009 года № 779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2009 года" и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акимата Костанайской области от 3 апреля 2009 года № 138 "Об организации и обеспечении проведения очередного призыва граждан на срочную воинскую службу в Вооруженные Силы, другие войска и воинские формирования Республики Казахстан в апреле-июне, октябре–декабре 2009 года", зарегистрировано в государственном реестре нормативных правовых актов 10 апреля 2009 года за № 3675, акимат Узункольского района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Организовать в апреле–июне, октябре–декабре 2009 года мероприятия по очередному призыву на срочную воинскую службу в Вооруженные Силы, другие войска и воинские формирования Республики Казахстан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p>
    <w:bookmarkEnd w:id="1"/>
    <w:bookmarkStart w:name="z3" w:id="2"/>
    <w:p>
      <w:pPr>
        <w:spacing w:after="0"/>
        <w:ind w:left="0"/>
        <w:jc w:val="both"/>
      </w:pPr>
      <w:r>
        <w:rPr>
          <w:rFonts w:ascii="Times New Roman"/>
          <w:b w:val="false"/>
          <w:i w:val="false"/>
          <w:color w:val="000000"/>
          <w:sz w:val="28"/>
        </w:rPr>
        <w:t>
      2. Утвердить состав районной призывной комиссии согласно приложению.</w:t>
      </w:r>
    </w:p>
    <w:bookmarkEnd w:id="2"/>
    <w:bookmarkStart w:name="z4" w:id="3"/>
    <w:p>
      <w:pPr>
        <w:spacing w:after="0"/>
        <w:ind w:left="0"/>
        <w:jc w:val="both"/>
      </w:pPr>
      <w:r>
        <w:rPr>
          <w:rFonts w:ascii="Times New Roman"/>
          <w:b w:val="false"/>
          <w:i w:val="false"/>
          <w:color w:val="000000"/>
          <w:sz w:val="28"/>
        </w:rPr>
        <w:t>
      3. За членами призывных комиссий, медицинскими и техническими работниками и лицами обслуживающего персонала, членами групп оповещения и розыска призывников, направляемыми для работы на призывных участках и сборных пунктах, сохраняется место работы, занимаемая должность и средний заработок в организациях, от которых направляются данные граждане.</w:t>
      </w:r>
    </w:p>
    <w:bookmarkEnd w:id="3"/>
    <w:bookmarkStart w:name="z5" w:id="4"/>
    <w:p>
      <w:pPr>
        <w:spacing w:after="0"/>
        <w:ind w:left="0"/>
        <w:jc w:val="both"/>
      </w:pPr>
      <w:r>
        <w:rPr>
          <w:rFonts w:ascii="Times New Roman"/>
          <w:b w:val="false"/>
          <w:i w:val="false"/>
          <w:color w:val="000000"/>
          <w:sz w:val="28"/>
        </w:rPr>
        <w:t>
      4. Акимам сельских округов, села Узунколь и Троебратское:</w:t>
      </w:r>
    </w:p>
    <w:bookmarkEnd w:id="4"/>
    <w:bookmarkStart w:name="z6" w:id="5"/>
    <w:p>
      <w:pPr>
        <w:spacing w:after="0"/>
        <w:ind w:left="0"/>
        <w:jc w:val="both"/>
      </w:pPr>
      <w:r>
        <w:rPr>
          <w:rFonts w:ascii="Times New Roman"/>
          <w:b w:val="false"/>
          <w:i w:val="false"/>
          <w:color w:val="000000"/>
          <w:sz w:val="28"/>
        </w:rPr>
        <w:t>
      1) обеспечить 100 % явку призывников на заседание призывной комиссии;</w:t>
      </w:r>
    </w:p>
    <w:bookmarkEnd w:id="5"/>
    <w:bookmarkStart w:name="z7" w:id="6"/>
    <w:p>
      <w:pPr>
        <w:spacing w:after="0"/>
        <w:ind w:left="0"/>
        <w:jc w:val="both"/>
      </w:pPr>
      <w:r>
        <w:rPr>
          <w:rFonts w:ascii="Times New Roman"/>
          <w:b w:val="false"/>
          <w:i w:val="false"/>
          <w:color w:val="000000"/>
          <w:sz w:val="28"/>
        </w:rPr>
        <w:t>
      2) организовать мероприятия для торжественных проводов призывников, направляемых в Вооруженные Силы, другие войска и воинские формирования Республики Казахстан.</w:t>
      </w:r>
    </w:p>
    <w:bookmarkEnd w:id="6"/>
    <w:bookmarkStart w:name="z8" w:id="7"/>
    <w:p>
      <w:pPr>
        <w:spacing w:after="0"/>
        <w:ind w:left="0"/>
        <w:jc w:val="both"/>
      </w:pPr>
      <w:r>
        <w:rPr>
          <w:rFonts w:ascii="Times New Roman"/>
          <w:b w:val="false"/>
          <w:i w:val="false"/>
          <w:color w:val="000000"/>
          <w:sz w:val="28"/>
        </w:rPr>
        <w:t>
      5. Рекомендовать государственному коммунальному казенному предприятию "Узункольская центральная районная больница" (по согласованию) на период работы медицинской комиссии:</w:t>
      </w:r>
    </w:p>
    <w:bookmarkEnd w:id="7"/>
    <w:bookmarkStart w:name="z9" w:id="8"/>
    <w:p>
      <w:pPr>
        <w:spacing w:after="0"/>
        <w:ind w:left="0"/>
        <w:jc w:val="both"/>
      </w:pPr>
      <w:r>
        <w:rPr>
          <w:rFonts w:ascii="Times New Roman"/>
          <w:b w:val="false"/>
          <w:i w:val="false"/>
          <w:color w:val="000000"/>
          <w:sz w:val="28"/>
        </w:rPr>
        <w:t>
      1) обеспечить качественное медицинское обследование призывников и направить в помощь врачам-специалистам необходимый медицинский персонал и одну единицу технического работника;</w:t>
      </w:r>
    </w:p>
    <w:bookmarkEnd w:id="8"/>
    <w:bookmarkStart w:name="z10" w:id="9"/>
    <w:p>
      <w:pPr>
        <w:spacing w:after="0"/>
        <w:ind w:left="0"/>
        <w:jc w:val="both"/>
      </w:pPr>
      <w:r>
        <w:rPr>
          <w:rFonts w:ascii="Times New Roman"/>
          <w:b w:val="false"/>
          <w:i w:val="false"/>
          <w:color w:val="000000"/>
          <w:sz w:val="28"/>
        </w:rPr>
        <w:t>
      2) иметь резерв стационарных мест в медицинском учреждении для проведения дополнительного обследования состояния здоровья призывников в случае необходимости;</w:t>
      </w:r>
    </w:p>
    <w:bookmarkEnd w:id="9"/>
    <w:bookmarkStart w:name="z11" w:id="10"/>
    <w:p>
      <w:pPr>
        <w:spacing w:after="0"/>
        <w:ind w:left="0"/>
        <w:jc w:val="both"/>
      </w:pPr>
      <w:r>
        <w:rPr>
          <w:rFonts w:ascii="Times New Roman"/>
          <w:b w:val="false"/>
          <w:i w:val="false"/>
          <w:color w:val="000000"/>
          <w:sz w:val="28"/>
        </w:rPr>
        <w:t xml:space="preserve">
      3) для проведения медицинского освидетельствования призывников выделить врачей и средних медицинских работников. </w:t>
      </w:r>
    </w:p>
    <w:bookmarkEnd w:id="10"/>
    <w:bookmarkStart w:name="z12" w:id="11"/>
    <w:p>
      <w:pPr>
        <w:spacing w:after="0"/>
        <w:ind w:left="0"/>
        <w:jc w:val="both"/>
      </w:pPr>
      <w:r>
        <w:rPr>
          <w:rFonts w:ascii="Times New Roman"/>
          <w:b w:val="false"/>
          <w:i w:val="false"/>
          <w:color w:val="000000"/>
          <w:sz w:val="28"/>
        </w:rPr>
        <w:t>
      6. Рекомендовать акиму государственного учреждения "Аппарат акима села Узунколь Узункольского района", директору филиала государственного учреждения "Государственный архив Костанайской области" "Узункольский районный государственный архив" (по согласованию), выделить по одному работнику на весь период исполнения обязанностей технических работников в государственное учреждение "Отдел по делам обороны Узункольского района".</w:t>
      </w:r>
    </w:p>
    <w:bookmarkEnd w:id="11"/>
    <w:bookmarkStart w:name="z13" w:id="12"/>
    <w:p>
      <w:pPr>
        <w:spacing w:after="0"/>
        <w:ind w:left="0"/>
        <w:jc w:val="both"/>
      </w:pPr>
      <w:r>
        <w:rPr>
          <w:rFonts w:ascii="Times New Roman"/>
          <w:b w:val="false"/>
          <w:i w:val="false"/>
          <w:color w:val="000000"/>
          <w:sz w:val="28"/>
        </w:rPr>
        <w:t>
      7. Рекомендовать государственному учреждению "Отдел внутренних дел Узункольского района Департамента внутренних дел Костанайской области Министерства внутренних дел Республики Казахстан" (по согласованию):</w:t>
      </w:r>
    </w:p>
    <w:bookmarkEnd w:id="12"/>
    <w:bookmarkStart w:name="z14" w:id="13"/>
    <w:p>
      <w:pPr>
        <w:spacing w:after="0"/>
        <w:ind w:left="0"/>
        <w:jc w:val="both"/>
      </w:pPr>
      <w:r>
        <w:rPr>
          <w:rFonts w:ascii="Times New Roman"/>
          <w:b w:val="false"/>
          <w:i w:val="false"/>
          <w:color w:val="000000"/>
          <w:sz w:val="28"/>
        </w:rPr>
        <w:t>
      1) организовать работу по обеспечению общественного порядка на призывном пункте в период проведения призыва и отправки призывников в ряды Вооруженных Сил Республики Казахстан;</w:t>
      </w:r>
    </w:p>
    <w:bookmarkEnd w:id="13"/>
    <w:bookmarkStart w:name="z15" w:id="14"/>
    <w:p>
      <w:pPr>
        <w:spacing w:after="0"/>
        <w:ind w:left="0"/>
        <w:jc w:val="both"/>
      </w:pPr>
      <w:r>
        <w:rPr>
          <w:rFonts w:ascii="Times New Roman"/>
          <w:b w:val="false"/>
          <w:i w:val="false"/>
          <w:color w:val="000000"/>
          <w:sz w:val="28"/>
        </w:rPr>
        <w:t>
      2) оказывать необходимую помощь государственному учреждению "Отдел по делам обороны Узункольского района" в проведении призыва граждан и выявлении лиц из числа призывников, нарушающих установленные правила воинского учета;</w:t>
      </w:r>
    </w:p>
    <w:bookmarkEnd w:id="14"/>
    <w:bookmarkStart w:name="z16" w:id="15"/>
    <w:p>
      <w:pPr>
        <w:spacing w:after="0"/>
        <w:ind w:left="0"/>
        <w:jc w:val="both"/>
      </w:pPr>
      <w:r>
        <w:rPr>
          <w:rFonts w:ascii="Times New Roman"/>
          <w:b w:val="false"/>
          <w:i w:val="false"/>
          <w:color w:val="000000"/>
          <w:sz w:val="28"/>
        </w:rPr>
        <w:t>
      3) производить розыск, задержание и доставку в государственное учреждение "Отдел по делам обороны Узункольского района" лиц, уклоняющихся от выполнения воинской обязанности;</w:t>
      </w:r>
    </w:p>
    <w:bookmarkEnd w:id="15"/>
    <w:bookmarkStart w:name="z17" w:id="16"/>
    <w:p>
      <w:pPr>
        <w:spacing w:after="0"/>
        <w:ind w:left="0"/>
        <w:jc w:val="both"/>
      </w:pPr>
      <w:r>
        <w:rPr>
          <w:rFonts w:ascii="Times New Roman"/>
          <w:b w:val="false"/>
          <w:i w:val="false"/>
          <w:color w:val="000000"/>
          <w:sz w:val="28"/>
        </w:rPr>
        <w:t>
      4) выделить по заявкам государственного учреждения "Отдел по делам обороны Узункольского района" наряд полиции для поддержания порядка среди призывников и провожающих.</w:t>
      </w:r>
    </w:p>
    <w:bookmarkEnd w:id="16"/>
    <w:bookmarkStart w:name="z18" w:id="17"/>
    <w:p>
      <w:pPr>
        <w:spacing w:after="0"/>
        <w:ind w:left="0"/>
        <w:jc w:val="both"/>
      </w:pPr>
      <w:r>
        <w:rPr>
          <w:rFonts w:ascii="Times New Roman"/>
          <w:b w:val="false"/>
          <w:i w:val="false"/>
          <w:color w:val="000000"/>
          <w:sz w:val="28"/>
        </w:rPr>
        <w:t xml:space="preserve">
      8. Рекомендовать государственному учреждению "Отдел финансов Узункольского района" финансирование мероприятий по организации и проведению призыва и отправке в войска осуществлять за счет ассигнований, предусмотренных в плане финансирования государственного учреждения "Отдел по делам обороны Узункольского района" по программе 122-005–000 "Мероприятия в рамках исполнения всеобщей воинской обязанности". </w:t>
      </w:r>
    </w:p>
    <w:bookmarkEnd w:id="17"/>
    <w:bookmarkStart w:name="z19" w:id="18"/>
    <w:p>
      <w:pPr>
        <w:spacing w:after="0"/>
        <w:ind w:left="0"/>
        <w:jc w:val="both"/>
      </w:pPr>
      <w:r>
        <w:rPr>
          <w:rFonts w:ascii="Times New Roman"/>
          <w:b w:val="false"/>
          <w:i w:val="false"/>
          <w:color w:val="000000"/>
          <w:sz w:val="28"/>
        </w:rPr>
        <w:t>
      9. Контроль за исполнением данного постановления возложить на заместителя акима района Слесарь М. В.</w:t>
      </w:r>
    </w:p>
    <w:bookmarkEnd w:id="18"/>
    <w:bookmarkStart w:name="z20" w:id="19"/>
    <w:p>
      <w:pPr>
        <w:spacing w:after="0"/>
        <w:ind w:left="0"/>
        <w:jc w:val="both"/>
      </w:pPr>
      <w:r>
        <w:rPr>
          <w:rFonts w:ascii="Times New Roman"/>
          <w:b w:val="false"/>
          <w:i w:val="false"/>
          <w:color w:val="000000"/>
          <w:sz w:val="28"/>
        </w:rPr>
        <w:t xml:space="preserve">
      10.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апреля 2009 года. </w:t>
      </w:r>
    </w:p>
    <w:bookmarkEnd w:id="19"/>
    <w:p>
      <w:pPr>
        <w:spacing w:after="0"/>
        <w:ind w:left="0"/>
        <w:jc w:val="both"/>
      </w:pPr>
      <w:r>
        <w:rPr>
          <w:rFonts w:ascii="Times New Roman"/>
          <w:b w:val="false"/>
          <w:i w:val="false"/>
          <w:color w:val="000000"/>
          <w:sz w:val="28"/>
        </w:rPr>
        <w:t>      </w:t>
      </w:r>
      <w:r>
        <w:rPr>
          <w:rFonts w:ascii="Times New Roman"/>
          <w:b w:val="false"/>
          <w:i/>
          <w:color w:val="000000"/>
          <w:sz w:val="28"/>
        </w:rPr>
        <w:t>Аким</w:t>
      </w:r>
      <w:r>
        <w:br/>
      </w:r>
      <w:r>
        <w:rPr>
          <w:rFonts w:ascii="Times New Roman"/>
          <w:b w:val="false"/>
          <w:i w:val="false"/>
          <w:color w:val="000000"/>
          <w:sz w:val="28"/>
        </w:rPr>
        <w:t>
</w:t>
      </w:r>
      <w:r>
        <w:rPr>
          <w:rFonts w:ascii="Times New Roman"/>
          <w:b w:val="false"/>
          <w:i/>
          <w:color w:val="000000"/>
          <w:sz w:val="28"/>
        </w:rPr>
        <w:t>      Узункольского района                       А. Сейфуллин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Узункольского района   </w:t>
      </w:r>
      <w:r>
        <w:br/>
      </w:r>
      <w:r>
        <w:rPr>
          <w:rFonts w:ascii="Times New Roman"/>
          <w:b w:val="false"/>
          <w:i w:val="false"/>
          <w:color w:val="000000"/>
          <w:sz w:val="28"/>
        </w:rPr>
        <w:t xml:space="preserve">
от 13 апреля 2009 года </w:t>
      </w:r>
      <w:r>
        <w:br/>
      </w:r>
      <w:r>
        <w:rPr>
          <w:rFonts w:ascii="Times New Roman"/>
          <w:b w:val="false"/>
          <w:i w:val="false"/>
          <w:color w:val="000000"/>
          <w:sz w:val="28"/>
        </w:rPr>
        <w:t xml:space="preserve">
№ 78                   </w:t>
      </w:r>
    </w:p>
    <w:bookmarkEnd w:id="20"/>
    <w:bookmarkStart w:name="z22" w:id="21"/>
    <w:p>
      <w:pPr>
        <w:spacing w:after="0"/>
        <w:ind w:left="0"/>
        <w:jc w:val="left"/>
      </w:pPr>
      <w:r>
        <w:rPr>
          <w:rFonts w:ascii="Times New Roman"/>
          <w:b/>
          <w:i w:val="false"/>
          <w:color w:val="000000"/>
        </w:rPr>
        <w:t xml:space="preserve"> 
Состав районной призывной комиссии</w:t>
      </w:r>
    </w:p>
    <w:bookmarkEnd w:id="21"/>
    <w:p>
      <w:pPr>
        <w:spacing w:after="0"/>
        <w:ind w:left="0"/>
        <w:jc w:val="both"/>
      </w:pPr>
      <w:r>
        <w:rPr>
          <w:rFonts w:ascii="Times New Roman"/>
          <w:b/>
          <w:i w:val="false"/>
          <w:color w:val="000000"/>
          <w:sz w:val="28"/>
        </w:rPr>
        <w:t>                  Основной состав: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6673"/>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Уразалиев Умаргали</w:t>
            </w:r>
            <w:r>
              <w:br/>
            </w:r>
            <w:r>
              <w:rPr>
                <w:rFonts w:ascii="Times New Roman"/>
                <w:b w:val="false"/>
                <w:i w:val="false"/>
                <w:color w:val="000000"/>
                <w:sz w:val="20"/>
              </w:rPr>
              <w:t>
Урумбаевич</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по делам обороны Узункольского района", начальник, председатель комиссии; (по согласованию)</w:t>
            </w:r>
          </w:p>
        </w:tc>
      </w:tr>
      <w:tr>
        <w:trPr>
          <w:trHeight w:val="11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Агитаев Нурым</w:t>
            </w:r>
            <w:r>
              <w:br/>
            </w:r>
            <w:r>
              <w:rPr>
                <w:rFonts w:ascii="Times New Roman"/>
                <w:b w:val="false"/>
                <w:i w:val="false"/>
                <w:color w:val="000000"/>
                <w:sz w:val="20"/>
              </w:rPr>
              <w:t>
Сабырович</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Узункольского района", начальник общего отдела, заместитель председателя комиссии</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Нурмагамбетов Канат</w:t>
            </w:r>
            <w:r>
              <w:br/>
            </w:r>
            <w:r>
              <w:rPr>
                <w:rFonts w:ascii="Times New Roman"/>
                <w:b w:val="false"/>
                <w:i w:val="false"/>
                <w:color w:val="000000"/>
                <w:sz w:val="20"/>
              </w:rPr>
              <w:t>
Абраевич</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внутренних дел Узункольского района Департамента внутренних дел Костанайской области Министерства внутренних дел Республики Казахстан", заместитель начальника (по согласованию)</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Чиканаев Кудайберген</w:t>
            </w:r>
            <w:r>
              <w:br/>
            </w:r>
            <w:r>
              <w:rPr>
                <w:rFonts w:ascii="Times New Roman"/>
                <w:b w:val="false"/>
                <w:i w:val="false"/>
                <w:color w:val="000000"/>
                <w:sz w:val="20"/>
              </w:rPr>
              <w:t>
Шаймерденович</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"Узункольская центральная районная больница", хирург (по согласованию)</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Скорикова Елена</w:t>
            </w:r>
            <w:r>
              <w:br/>
            </w:r>
            <w:r>
              <w:rPr>
                <w:rFonts w:ascii="Times New Roman"/>
                <w:b w:val="false"/>
                <w:i w:val="false"/>
                <w:color w:val="000000"/>
                <w:sz w:val="20"/>
              </w:rPr>
              <w:t>
Александровна</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"Узункольская центральная районная больница", медицинская сестра подросткового кабинета (по согласованию)</w:t>
            </w:r>
          </w:p>
        </w:tc>
      </w:tr>
    </w:tbl>
    <w:p>
      <w:pPr>
        <w:spacing w:after="0"/>
        <w:ind w:left="0"/>
        <w:jc w:val="both"/>
      </w:pPr>
      <w:r>
        <w:rPr>
          <w:rFonts w:ascii="Times New Roman"/>
          <w:b/>
          <w:i w:val="false"/>
          <w:color w:val="000000"/>
          <w:sz w:val="28"/>
        </w:rPr>
        <w:t>                  Резервный состав: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6693"/>
      </w:tblGrid>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Калиниченко Виктор</w:t>
            </w:r>
            <w:r>
              <w:br/>
            </w:r>
            <w:r>
              <w:rPr>
                <w:rFonts w:ascii="Times New Roman"/>
                <w:b w:val="false"/>
                <w:i w:val="false"/>
                <w:color w:val="000000"/>
                <w:sz w:val="20"/>
              </w:rPr>
              <w:t>
Витальевич</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по делам обороны Узункольского района", начальник отделения набора военнослужищих по контракту и призыва, председатель комиссии (по согласованию)</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Демин Юрий</w:t>
            </w:r>
            <w:r>
              <w:br/>
            </w:r>
            <w:r>
              <w:rPr>
                <w:rFonts w:ascii="Times New Roman"/>
                <w:b w:val="false"/>
                <w:i w:val="false"/>
                <w:color w:val="000000"/>
                <w:sz w:val="20"/>
              </w:rPr>
              <w:t>
Васильевич</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Узункольского района", главный специалист по мобилизационной работе Гражданской обороне и чрезвычайных ситуации, заместитель председателя комиссии</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Капаров Нурлан</w:t>
            </w:r>
            <w:r>
              <w:br/>
            </w:r>
            <w:r>
              <w:rPr>
                <w:rFonts w:ascii="Times New Roman"/>
                <w:b w:val="false"/>
                <w:i w:val="false"/>
                <w:color w:val="000000"/>
                <w:sz w:val="20"/>
              </w:rPr>
              <w:t>
Багиткереевич</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внутренних дел Узункольского района Департамента внутренних дел Костанайской области Министерства внутренних дел Республики Казахстан", начальник отделения общественной безопасности (по согласованию)</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Абильмажинова Гульна</w:t>
            </w:r>
            <w:r>
              <w:br/>
            </w:r>
            <w:r>
              <w:rPr>
                <w:rFonts w:ascii="Times New Roman"/>
                <w:b w:val="false"/>
                <w:i w:val="false"/>
                <w:color w:val="000000"/>
                <w:sz w:val="20"/>
              </w:rPr>
              <w:t>
Татрановна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"Узункольская центральная районная больница", врач- терапевт (по согласованию)</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Забродина Тамара</w:t>
            </w:r>
            <w:r>
              <w:br/>
            </w:r>
            <w:r>
              <w:rPr>
                <w:rFonts w:ascii="Times New Roman"/>
                <w:b w:val="false"/>
                <w:i w:val="false"/>
                <w:color w:val="000000"/>
                <w:sz w:val="20"/>
              </w:rPr>
              <w:t>
Ивановна</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казенное предприятие "Узункольская центральная районная больница", медицинская сестра, секретарь комиссии (по согласованию)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