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65e60" w14:textId="cf65e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ставки фиксированного налога с единицы объекта налогообложения для налогоплательщиков, оказывающих услуги по бильярду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22 апреля 2009 года № 141. Зарегистрировано управлением юстиции Узункольского района Костанайской области 29 апреля 2009 года № 9-19-99. Утратило силу - Решением маслихата Узункольского района Костанайской области от 21 декабря 2011 года № 442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- Решением маслихата Узункольского района Костанайской области от 21.12.2011 </w:t>
      </w:r>
      <w:r>
        <w:rPr>
          <w:rFonts w:ascii="Times New Roman"/>
          <w:b w:val="false"/>
          <w:i w:val="false"/>
          <w:color w:val="ff0000"/>
          <w:sz w:val="28"/>
        </w:rPr>
        <w:t>№ 442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422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№ 99- IV "О налогах и других обязательных платежах в бюджет" (Налоговый кодекс),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Узункольский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размер ставки фиксированного налога с единицы объекта налогообложения для налогоплательщиков, оказывающих услуги по бильярду согласно приложению.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очередной,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девятой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Узункольского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IV созыва                                  В. Вербовой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апреля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141                 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 ставки фиксированного налога с единицы</w:t>
      </w:r>
      <w:r>
        <w:br/>
      </w:r>
      <w:r>
        <w:rPr>
          <w:rFonts w:ascii="Times New Roman"/>
          <w:b/>
          <w:i w:val="false"/>
          <w:color w:val="000000"/>
        </w:rPr>
        <w:t>
объекта налогообложения для налогоплательщиков,</w:t>
      </w:r>
      <w:r>
        <w:br/>
      </w:r>
      <w:r>
        <w:rPr>
          <w:rFonts w:ascii="Times New Roman"/>
          <w:b/>
          <w:i w:val="false"/>
          <w:color w:val="000000"/>
        </w:rPr>
        <w:t>
оказывающих услуги по бильярду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3"/>
        <w:gridCol w:w="4833"/>
        <w:gridCol w:w="4313"/>
      </w:tblGrid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(в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показателях) в месяц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Бильярдный стол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