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4fec" w14:textId="e874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22 декабря 2009 года № 230. Зарегистрировано Управлением юстиции Узункольского района Костанайской области 28 декабря 2009 года № 9-19-118.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а также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Узункольского района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1 336 838,3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287 041,0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2 311,2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1 046 499,1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1 353 075,9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13 343,0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-29 302,6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29 302,6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Узункольского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2010 год объем субвенции, передаваемой из областного бюджета в сумме 841 272,0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2010 год целевые текущие трансферты в областной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Костанайского областного маслихата от 12 декабря 2007 года № 31 "Об объемах трансфертов общего характера между областным бюджетом и бюджетами районов и городов Костанайской области на 2008-2010 годы" в сумме 39 213,0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 решением маслихата Узункольского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 в районном бюджете на 2010 год возврат целевых трансфертов в сумме 273,4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 решением маслихата Узункольского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2010 год поступление целевых текущих трансфертов и трансфертов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и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– 12 000,0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2 150,0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– 1 165,0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– 876,0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1) в редакции решения маслихата Узункольского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 в районном бюджете на 2010 год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2 123,0 тысячи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11 830,0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5 990,0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70,0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16 957,0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9 189,0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в редакции решения маслихата Узункольского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 в районном бюджете на 2010 год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3 368,1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13 343,0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 решением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в редакции решения маслихата Узункольского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 в районном бюджете на 2010 год поступление сумм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19 264,0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8 190,0 тысяч тенге –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11 074,0 тысячи тенге –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4-3 в соответствии с решением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в редакции решения маслихата Узункольского района Костанайской области от 21.10.2010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Учесть в районном бюджете на 2010 год поступление сумм целевых текущих трансфертов из республиканского бюджета на реализацию стратегии региональной занятости и переподготовки кадров в сумме 17 400,0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4-4 в соответствии с решением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4-5. Учесть в районном бюджете на 2010 год поступления трансфертов из республиканского бюджета на развитие системы водоснабжения в сумме 102 845,0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13 413,0 тысяч тенге – на реконструкцию Ишимского группового водопровода в Узункольском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84 827,0 тысяч тенге – на реконструкцию водораспределительных сетей по селу Узунколь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4605,0 тысяч тенге – на разработку проектно-сметной документации по объекту "Реконструкция водораспределительных сетей по селу Узунколь Узункольского района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4-5 в соответствии с решением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в редакции от 21.10.2010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Узункольского района на 2010 год в сумме 2 900,0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программ развития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поселка, аула (села), аульного (сельского) округа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  С. Шабалов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________ Н.Абдрахманова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______________ А.Сарсенова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230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редакции решения маслихата Узункольского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74"/>
        <w:gridCol w:w="241"/>
        <w:gridCol w:w="413"/>
        <w:gridCol w:w="801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1336838,3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287041,0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57751,0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2311,2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4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10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124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4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1192,2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1192,2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1046499,1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1046499,1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1046499,1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713"/>
        <w:gridCol w:w="713"/>
        <w:gridCol w:w="741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1353075,9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700158,0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7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43128,6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21833,2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139489,1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55823,8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39486,4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39486,4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-29302,6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230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242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Приложение 2 в редакции решения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433"/>
        <w:gridCol w:w="353"/>
        <w:gridCol w:w="819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1394630,0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301555,0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128526,0</w:t>
            </w:r>
          </w:p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46851,0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1091868,0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1091868,0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1091868,0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3"/>
        <w:gridCol w:w="673"/>
        <w:gridCol w:w="673"/>
        <w:gridCol w:w="723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1394630,0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150533,0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843328,0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843328,0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38776,0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114697,0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230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242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Узункольского района Костанайской области от 15.01.2010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93"/>
        <w:gridCol w:w="333"/>
        <w:gridCol w:w="817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1608219,0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304499,0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130526,0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130526,0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46851,0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14909,0</w:t>
            </w:r>
          </w:p>
        </w:tc>
      </w:tr>
      <w:tr>
        <w:trPr>
          <w:trHeight w:val="4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1302513,0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33"/>
        <w:gridCol w:w="673"/>
        <w:gridCol w:w="717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1608219,0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167179,0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988560,0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81263,0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40510,0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41083,0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180541,0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70799,0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230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3"/>
        <w:gridCol w:w="693"/>
        <w:gridCol w:w="713"/>
        <w:gridCol w:w="9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230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"/>
        <w:gridCol w:w="693"/>
        <w:gridCol w:w="713"/>
        <w:gridCol w:w="92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230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254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Сноска. Приложение 6 редакции решения маслихата Узункольского района Костанайской области от 19.04.2010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353"/>
        <w:gridCol w:w="1773"/>
        <w:gridCol w:w="5833"/>
      </w:tblGrid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7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9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9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Узунколь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Троебратское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7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Ряжское Узункольского 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