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ba75" w14:textId="8e9b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пола, 1992 года рождения к призывному участку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19 января 2009 года № 1. Зарегистрировано управлением юстиции Федоровского района Костанайской области 21 января 2009 года № 9-20-141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воинской обязанности и воинской службе" руководствуясь подпунктом 13)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 аким Федоровского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2009 года на территории района приписку граждан Республики Казахстан мужского пола 1992 года рождения к призывному участку государственного учреждения "Отдел по делам обороны Федоровского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приписной пункт в селе Федоровка.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"Федоровская центральная районная больница" (по согласованию) совместно с государственным учреждением "Отдел по делам обороны Федоровского района Костанайской области"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села Федоровка: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Федоровского района" финансирование мероприятий, связанных с припиской граждан к призывным участкам, осуществлять за счет ассигнований, предусмотренных в смете расходов государственного учреждения "Аппарат акима Федоровского района Костанайской области" по программе "Оборона".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дней,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Корниенко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