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2e47" w14:textId="1df2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2008 года № 124 "О районном бюджете Федоровского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апреля 2009 года № 162. Зарегистрировано Управлением юстиции Федоровского района Костанайской области 27 апреля 2009 года № 9-20-148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постановление акимата Федоровского района,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следующие изменения в решение маслихата от 22 декабря 2008 года № 124 "О районном бюджете Федоровского района на 2009 год" (номер государственной регистрации 9-20-140, опубликовано в газете "Федоровские новости" от 29 января 2009 года № 5), ранее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января 2009 года № 140 "О внесении изменений в решение маслихата от 22 декабря 2008 года № 124 "О районном бюджете Федоровского района на 2009 год" (номер государственной регистрации 9-20-142, опубликовано в газете "Федоровские новости" от 12 марта 2009 года № 11):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"1. Утвердить районный бюджет Федоровского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доходы – 1597941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налоговым поступлениям – 381403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неналоговым поступлениям – 2516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от продажи основного капитала – 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официальных трансфертов – 1212022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затраты – 1597941,1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дефицит 0,1 тысячи тенге, который покрывается за счет привлечения свободных остатков, сложившихся на начало финансового года, направленных на финансирование дефицита бюджета".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Приложение 1 к решению от 22 декабря 2008 года № 124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Приложение 4 к решению от 22 декабря 2008 года № 124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А. Сергеев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162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Федоровского района </w:t>
      </w:r>
      <w:r>
        <w:rPr>
          <w:rFonts w:ascii="Times New Roman"/>
          <w:b/>
          <w:i w:val="false"/>
          <w:color w:val="000080"/>
          <w:sz w:val="28"/>
        </w:rPr>
        <w:t>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373"/>
        <w:gridCol w:w="533"/>
        <w:gridCol w:w="737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 год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1597941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381403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197756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112782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58119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16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1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2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1212022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1212022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3"/>
        <w:gridCol w:w="713"/>
        <w:gridCol w:w="653"/>
        <w:gridCol w:w="6653"/>
        <w:gridCol w:w="20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2009 год</w:t>
            </w:r>
          </w:p>
        </w:tc>
      </w:tr>
      <w:tr>
        <w:trPr>
          <w:trHeight w:val="34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1597941,1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136195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121165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75027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734882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701434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696931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</w:p>
        </w:tc>
      </w:tr>
      <w:tr>
        <w:trPr>
          <w:trHeight w:val="15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75166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65410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65410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20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47246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14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4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14386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17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43543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9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особоохраняемых природных территорий, охраны окружающей среды и животного мира,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8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477549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477549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477549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8022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-0,1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162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районного бюджета </w:t>
      </w:r>
      <w:r>
        <w:rPr>
          <w:rFonts w:ascii="Times New Roman"/>
          <w:b/>
          <w:i w:val="false"/>
          <w:color w:val="000080"/>
          <w:sz w:val="28"/>
        </w:rPr>
        <w:t>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53"/>
        <w:gridCol w:w="653"/>
        <w:gridCol w:w="693"/>
        <w:gridCol w:w="9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особоохраняемых природных территорий, охраны окружающей среды и животного мира, земельных отношений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