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5486" w14:textId="e765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собак и кошек на территории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22 апреля 2009 года № 163. Зарегистрировано Управлением юстиции Федоровского района Костанайской области 4 июня 2009 года № 9-20-152. Утратило силу - Решением маслихата Федоровского района Костанайской области от 28 июля 2010 года № 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Федоровского района Костанайской области от 28.07.2010 № 346.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Кодекса Республики Казахстан от 30 января 2001 года "Об административных правонарушениях"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Федоровский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собак и кошек на территории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маслихата от 2 марта 2005 года № 144 "Об утверждении Правил содержания собак и кошек на территории Федоровского района" (зарегистрировано в Реестре государственной регистрации нормативных правовых актов № 3405 от 25 марта 2005 года, опубликовано в газете "Федоровские новости" от 14 апреля 2005 года № 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Сергеев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С. Сералинова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Федоровскому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Бекмухамбетов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Федоровского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Василенко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Сечная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Файзуллин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163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содержания собак и кошек на</w:t>
      </w:r>
      <w:r>
        <w:br/>
      </w:r>
      <w:r>
        <w:rPr>
          <w:rFonts w:ascii="Times New Roman"/>
          <w:b/>
          <w:i w:val="false"/>
          <w:color w:val="000000"/>
        </w:rPr>
        <w:t>
территории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самоуправлении в Республике Казахстан". Правила регулируют порядок содержания собак и кошек на территории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Правила распространяются на всех владельцев собак и кошек, юридических и физических лиц независимо от форм собственности, а также на всех лиц, выгуливающих собак и кошек.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действуют на территории Федоровского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собака - домашнее животное, млекопитающее, семейства волчьих,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кошка – домашнее животное, млекопитающее, семейства кошачьих, независимо от размеров, окраса и иных признаков;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- лицо, которому принадлежит собака или кошка, или лицо, которое занимается содержанием животных на основании аренды или других аналогичных отношений по соглашению с владельцем;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безнадзорное животное - незарегистрированное животное, у которого невозможно установить владельца, животное, убежавшее от владельца, которое находится без надзора со стороны владельца или ответственного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выгул собак и кошек - пребывание животных вне помещения, являющегося собственностью владельца либо арендуемого владельцем у другого лица.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Содержание собак и кошек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Покупка и продажа собак и кошек, передача их другому лицу, а также перевозка всеми видами транспорта в пределах района, вне территории района, на территории садоводческого товарищества рекомендуется лишь при наличии ветеринарного паспорта на животное с отметками в нем, даты вакцинации против бешенства и инфекционных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Если владельцем животного является юридическое лицо, то оно назначает лицо, ответственное за содержание животного.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собак и кошек осуществляется при условии соблюдения санитарно - гигиенических, зоогигиенических требований и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одной семьей;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жилых помещениях, занятых несколькими семьями, лишь на своей жилой площади (с письменного согласия всех проживающих в квартире);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предприятиях, организациях, учреждениях, садоводческого некоммерческого объединения граждан, базах отдыха, собак на привязи или в вольерах, и в условиях, исключающих возможность причинения беспокойства и создания опасности для окружающих.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Одной семье в квартире многоквартирного жилого дома рекомендуется содержать не более двух взрослых собак крупных и средних пород и трех кошек, приплодов до трех месячного возраста. Щенков и котят старше трех месячного возраста передаются новым владельцам или предприятиям, занимающимися отловом и содержанием безнадзорных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 рекомендуется содержание собак и кошек в местах общего пользования (кухни, коридоры, лестничные площадки, подвалы, чердаки, лоджии, балконы и другие подсобные помещения), на придомовых территориях (кроме придомовых территорий домов индивидуального жилищного фонда), в гостиницах и в коридорах общежитий.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Допускается поселение в гостинице владельца с собакой или кошкой по согласованию с администрацией и при соблюдении санитарно-гигиенических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Собаки и кошки содержаться в домах индивидуального жилищного фонда, в здании и на прилегающей к нему территории только с разрешения владельца этой территории или с согласия другого правомочного лица. Собаки содержаться на хорошо огороженной территории, ограждение должно исключить побег животного, нападения на людей или других животных, нанесения покусов прохожим. О наличии собаки на территории предусматривается предупреждающая табличка при входе.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Содержание более двух собак допускается в домах индивидуального жилищного фонда, если условия содержания животных соответствуют зоогигиеническим и санитарно-гигиеническим нормам. 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выгула собак и кошек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выгуле собак владельцам рекомендуется соблюдать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Выводить собак и выгуливать их допускается в наморднике и на коротком поводке в местах, не перечисленных в пункте 17 настоящих Правил, не создавая беспокойства и помех окружающим.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Выгул собак без поводка и намордника допускается лишь на огороженных территориях, дрессировочных площадках.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Владельцам собак рекомендуется иметь на собаке ошейник с закрепленным на нем жетоном с указанием клички собаки, ее породы, адресом и телефонами владельца. На жетоне по желанию владельца может быть указана и иная информация, касающаяся собаки.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выгуле собак около жилых домов владельцы собак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обеспечивают тишину в период с 23.00. до 07.00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Собаку можно оставить на привязи в наморднике и на коротком поводке, исключающей произвольное развязывание, около здания на время, в течение которого владелец животного находится в помещениях этого здания, если при этом нет угрозы для других лиц, нарушения общественного порядка, движению и здоровью собаки. При этом собака не должна препятствовать проходу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При переходе через улицы и в близи автомобильных дорог владельцу собаки рекомендуется взять ее на короткий поводок во избежание дорожно-транспортных происшествий и гибели собаки на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Владельцам собак не рекомендуется: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выгуливать животных на детских дворовых площадках, спортивных площадках, территориях детских дошкольных и учебных заведений, лечебных учреждений, парках и в других местах массового отдыха граждан, в местах, где установлены запрещающие знаки, за исключением мест, разрешенных или специально отведенных для этих целей;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находиться с животным в местах скопления народа и на общественных мероприятиях, за исключением служебных собак, выполняющих работу по спасению людей, а также по борьбе с преступностью и охране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Зарегистрированные собаки и кошки являются собственностью их владельца и как всякая собственность охраняются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Собака или кошка могут быть изъяты у владельца и умерщвлены в случаях установления заболеваний, утвержденных постановлением Правительства Республики Казахстан, по решению Главного государственного ветеринарного инспектора территории или же, по решению суда. В случае если животное признано здоровым, оно возвращается владельцу.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Собаки, находящиеся в общественных местах (улицах, дворовых территориях, парках, скверах и прочих местах) без сопровождающих лиц, кроме оставленных владельцами на привязи, считаются безнадзорными и подлежат обязательному отлову специальными службами по отлову безнадзорных собак и кошек и сбору трупов павших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Отлов безнадзорных собак и кошек осуществляется специализированными организациями, заключившими договор с местным исполнительным органом, в котором регламентируются порядок и условия отлова. Техническое обеспечение деятельности работников по отлову безнадзорных собак и кошек возлагается на организацию, осуществляющую отлов.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Контроль за соблюдением Правил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22. Контроль за соблюдением Правил содержания собак и кошек в Федоровском районе осуществляют государственные органы, уполномоченные на это в соответствии с законодательством Республики Казахстан: учреждения санитарно-эпидемиологического и ветеринарного надзора, органы внутренних дел, жилищно-эксплуатационные органы.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Ответственность владельцев животного</w:t>
      </w:r>
      <w:r>
        <w:br/>
      </w:r>
      <w:r>
        <w:rPr>
          <w:rFonts w:ascii="Times New Roman"/>
          <w:b/>
          <w:i w:val="false"/>
          <w:color w:val="000000"/>
        </w:rPr>
        <w:t>
за нарушение настоящих Правил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За нарушение ветеринарно-санитарных норм и правил предусмотрена ответственность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