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8696" w14:textId="a528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22 апреля 2009 года № 164. Зарегистрировано Управлением юстиции Федоровского района Костанайской области 4 июня 2009 года № 9-20-153. Утратило силу решением маслихата Федоровского района Костанайской области от 14 февраля 2018 года № 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99-IV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на территории Федоровского района (приложение).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решение маслихата "Об установлении ставки фиксированного суммарного налога и ставки акциза" от 9 сентября 2008 года № 95, (номер государственной регистрации 9-20-82, опубликовано от 9 октября 2008 года в газете "Федоровские новости").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Сергеев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Сералинова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"Налоговое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 Федоровскому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Н. Куттыгожин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для всех налогоплательщиков,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деятельность на территории Федоровского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4"/>
        <w:gridCol w:w="4876"/>
        <w:gridCol w:w="3420"/>
      </w:tblGrid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фиксированного налога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с одним игроком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с участием более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игрока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