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8a13" w14:textId="70e8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2008 года № 124 "О районном бюджете Федоровского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30 июля 2009 года № 207. Зарегистрировано Управлением юстиции Федоровского района Костанайской области 6 августа 2009 года № 9-20-157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постановление акимата Федоровского района,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2009 год" от 22 декабря 2008 года № 124 (номер в Реестре государственной регистрации НПА 9-20-140, опубликовано в газете "Федоровские новости" от 29 января 2009 года, ранее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22 декабря 2008 года № 124 "О районном бюджете Федоровского района на 2009 год" от 19 января 2009 года № 140, номер в Реестре государственной регистрации НПА 9-20-142, опубликовано в газете "Федоровские новости" от 12 марта 2009 года № 11, "О внесении изменений в решение маслихата от 22 декабря 2008 года № 124 "О районном бюджете Федоровского района на 2009 год" от 22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>, номер в Реестре государственной регистрации НПА 9-20-148, опубликовано в газете "Федоровские новости" от 28 мая 2009 года № 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1597059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379773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– 1211140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1597673,4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- 614,4 тысячи тенге, который покрывается за счет привлечения свободных остатков, сложившихся на начало финансового года, направленных на финансирование дефицита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Казакевич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 Белик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30.07.2009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Федоровскому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Н. Куттыгожин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30.07.2009 г.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 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453"/>
        <w:gridCol w:w="613"/>
        <w:gridCol w:w="779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 2009 год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1597059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379773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174488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124407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65142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7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25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1211140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1211140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3"/>
        <w:gridCol w:w="713"/>
        <w:gridCol w:w="753"/>
        <w:gridCol w:w="6953"/>
        <w:gridCol w:w="24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 2009 год</w:t>
            </w:r>
          </w:p>
        </w:tc>
      </w:tr>
      <w:tr>
        <w:trPr>
          <w:trHeight w:val="34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1597673,4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135456,8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120426,8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37924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37924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74307,8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74307,8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734272,9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17174,3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17174,3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17174,3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700200,6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696040,6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673486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9839,6</w:t>
            </w:r>
          </w:p>
        </w:tc>
      </w:tr>
      <w:tr>
        <w:trPr>
          <w:trHeight w:val="14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</w:p>
        </w:tc>
      </w:tr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75166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65238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65238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19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44664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13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22914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22914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65258,9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2948,5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2948,5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4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14149,4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6237,9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3198,5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3198,5</w:t>
            </w:r>
          </w:p>
        </w:tc>
      </w:tr>
      <w:tr>
        <w:trPr>
          <w:trHeight w:val="16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44643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15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18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особоохраняемых природных территорий, охраны окружающей среды и животного мира,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7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4196,3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4196,3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479099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479099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4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477549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10744,4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2578,4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2578,4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2578,4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8166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3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-614,4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