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1050" w14:textId="3df1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2008 года № 124 "О районном бюджете Федоровского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23 ноября 2009 года № 232. Зарегистрировано Управлением юстиции Федоровского района Костанайской области 25 ноября 2009 года № 9-20-163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2009 год" от 22 декабря 2008 года № 124 (номер государственной регистрации 9-20-140, опубликовано в газете "Федоровские новости" от 29 января 2009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1613192,9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396808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1210273,9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1613807,3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- 614,4 тысячи тенге, который покрывается за счет привлечения свободных остатков, сложившихся на начало финансового года, направленных на финансирование дефицита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 к вышеуказанному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 Е. Абдурахманова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23 ноября 2009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124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
Федоровского района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535"/>
        <w:gridCol w:w="513"/>
        <w:gridCol w:w="622"/>
        <w:gridCol w:w="6991"/>
        <w:gridCol w:w="25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Уточненный бюджет на 2009 год
</w:t>
            </w:r>
          </w:p>
        </w:tc>
      </w:tr>
      <w:tr>
        <w:trPr>
          <w:trHeight w:val="210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1613192,9</w:t>
            </w:r>
          </w:p>
        </w:tc>
      </w:tr>
      <w:tr>
        <w:trPr>
          <w:trHeight w:val="43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396808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177271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177271</w:t>
            </w:r>
          </w:p>
        </w:tc>
      </w:tr>
      <w:tr>
        <w:trPr>
          <w:trHeight w:val="2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127860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127860</w:t>
            </w:r>
          </w:p>
        </w:tc>
      </w:tr>
      <w:tr>
        <w:trPr>
          <w:trHeight w:val="4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74235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7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4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7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18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9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9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3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12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1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8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3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1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4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1210273,9</w:t>
            </w:r>
          </w:p>
        </w:tc>
      </w:tr>
      <w:tr>
        <w:trPr>
          <w:trHeight w:val="7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1210273,9</w:t>
            </w:r>
          </w:p>
        </w:tc>
      </w:tr>
      <w:tr>
        <w:trPr>
          <w:trHeight w:val="4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1210273,9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51"/>
        <w:gridCol w:w="788"/>
        <w:gridCol w:w="723"/>
        <w:gridCol w:w="78"/>
        <w:gridCol w:w="6100"/>
        <w:gridCol w:w="246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год
</w:t>
            </w:r>
          </w:p>
        </w:tc>
      </w:tr>
      <w:tr>
        <w:trPr>
          <w:trHeight w:val="31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1613807,3</w:t>
            </w:r>
          </w:p>
        </w:tc>
      </w:tr>
      <w:tr>
        <w:trPr>
          <w:trHeight w:val="5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136253,5</w:t>
            </w:r>
          </w:p>
        </w:tc>
      </w:tr>
      <w:tr>
        <w:trPr>
          <w:trHeight w:val="12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121223,5</w:t>
            </w:r>
          </w:p>
        </w:tc>
      </w:tr>
      <w:tr>
        <w:trPr>
          <w:trHeight w:val="61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6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38744,3</w:t>
            </w:r>
          </w:p>
        </w:tc>
      </w:tr>
      <w:tr>
        <w:trPr>
          <w:trHeight w:val="5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38744,3</w:t>
            </w:r>
          </w:p>
        </w:tc>
      </w:tr>
      <w:tr>
        <w:trPr>
          <w:trHeight w:val="12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74584,2</w:t>
            </w:r>
          </w:p>
        </w:tc>
      </w:tr>
      <w:tr>
        <w:trPr>
          <w:trHeight w:val="15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74584,2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594,1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594,1</w:t>
            </w:r>
          </w:p>
        </w:tc>
      </w:tr>
      <w:tr>
        <w:trPr>
          <w:trHeight w:val="11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294,1</w:t>
            </w:r>
          </w:p>
        </w:tc>
      </w:tr>
      <w:tr>
        <w:trPr>
          <w:trHeight w:val="11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общего характера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14435,9</w:t>
            </w:r>
          </w:p>
        </w:tc>
      </w:tr>
      <w:tr>
        <w:trPr>
          <w:trHeight w:val="8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14435,9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14435,9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1549,7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1549,7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1549,7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1549,7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744406,6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21544,9</w:t>
            </w:r>
          </w:p>
        </w:tc>
      </w:tr>
      <w:tr>
        <w:trPr>
          <w:trHeight w:val="15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21544,9</w:t>
            </w:r>
          </w:p>
        </w:tc>
      </w:tr>
      <w:tr>
        <w:trPr>
          <w:trHeight w:val="78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21544,9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706820,2</w:t>
            </w:r>
          </w:p>
        </w:tc>
      </w:tr>
      <w:tr>
        <w:trPr>
          <w:trHeight w:val="16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4199,2</w:t>
            </w:r>
          </w:p>
        </w:tc>
      </w:tr>
      <w:tr>
        <w:trPr>
          <w:trHeight w:val="11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4199,2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702621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679708,6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10306,4</w:t>
            </w:r>
          </w:p>
        </w:tc>
      </w:tr>
      <w:tr>
        <w:trPr>
          <w:trHeight w:val="15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40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16041,5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16041,5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 образования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8651,5</w:t>
            </w:r>
          </w:p>
        </w:tc>
      </w:tr>
      <w:tr>
        <w:trPr>
          <w:trHeight w:val="18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75166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65263,8</w:t>
            </w:r>
          </w:p>
        </w:tc>
      </w:tr>
      <w:tr>
        <w:trPr>
          <w:trHeight w:val="11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65263,8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15121,1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2713,5</w:t>
            </w:r>
          </w:p>
        </w:tc>
      </w:tr>
      <w:tr>
        <w:trPr>
          <w:trHeight w:val="15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7944,5</w:t>
            </w:r>
          </w:p>
        </w:tc>
      </w:tr>
      <w:tr>
        <w:trPr>
          <w:trHeight w:val="11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24056,7</w:t>
            </w:r>
          </w:p>
        </w:tc>
      </w:tr>
      <w:tr>
        <w:trPr>
          <w:trHeight w:val="26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9902,2</w:t>
            </w:r>
          </w:p>
        </w:tc>
      </w:tr>
      <w:tr>
        <w:trPr>
          <w:trHeight w:val="11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9902,2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9483,2</w:t>
            </w:r>
          </w:p>
        </w:tc>
      </w:tr>
      <w:tr>
        <w:trPr>
          <w:trHeight w:val="11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44627,1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15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12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40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22877,1</w:t>
            </w:r>
          </w:p>
        </w:tc>
      </w:tr>
      <w:tr>
        <w:trPr>
          <w:trHeight w:val="15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22877,1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4040,5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8393,6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64847,9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26651,5</w:t>
            </w:r>
          </w:p>
        </w:tc>
      </w:tr>
      <w:tr>
        <w:trPr>
          <w:trHeight w:val="100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26651,5</w:t>
            </w:r>
          </w:p>
        </w:tc>
      </w:tr>
      <w:tr>
        <w:trPr>
          <w:trHeight w:val="42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26651,5</w:t>
            </w:r>
          </w:p>
        </w:tc>
      </w:tr>
      <w:tr>
        <w:trPr>
          <w:trHeight w:val="42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2948,5</w:t>
            </w:r>
          </w:p>
        </w:tc>
      </w:tr>
      <w:tr>
        <w:trPr>
          <w:trHeight w:val="109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2948,5</w:t>
            </w:r>
          </w:p>
        </w:tc>
      </w:tr>
      <w:tr>
        <w:trPr>
          <w:trHeight w:val="96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5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1968,5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21730</w:t>
            </w:r>
          </w:p>
        </w:tc>
      </w:tr>
      <w:tr>
        <w:trPr>
          <w:trHeight w:val="11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13517,9</w:t>
            </w:r>
          </w:p>
        </w:tc>
      </w:tr>
      <w:tr>
        <w:trPr>
          <w:trHeight w:val="11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7408,8</w:t>
            </w:r>
          </w:p>
        </w:tc>
      </w:tr>
      <w:tr>
        <w:trPr>
          <w:trHeight w:val="91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7408,8</w:t>
            </w:r>
          </w:p>
        </w:tc>
      </w:tr>
      <w:tr>
        <w:trPr>
          <w:trHeight w:val="6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6109,1</w:t>
            </w:r>
          </w:p>
        </w:tc>
      </w:tr>
      <w:tr>
        <w:trPr>
          <w:trHeight w:val="48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внутренней политики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5574,1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68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45438,3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13762,3</w:t>
            </w:r>
          </w:p>
        </w:tc>
      </w:tr>
      <w:tr>
        <w:trPr>
          <w:trHeight w:val="8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13762,3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сельского хозяйства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9938,3</w:t>
            </w:r>
          </w:p>
        </w:tc>
      </w:tr>
      <w:tr>
        <w:trPr>
          <w:trHeight w:val="15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</w:tr>
      <w:tr>
        <w:trPr>
          <w:trHeight w:val="1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2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земельных отношений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12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9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9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30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72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124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84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18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478525,1</w:t>
            </w:r>
          </w:p>
        </w:tc>
      </w:tr>
      <w:tr>
        <w:trPr>
          <w:trHeight w:val="1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478525,1</w:t>
            </w:r>
          </w:p>
        </w:tc>
      </w:tr>
      <w:tr>
        <w:trPr>
          <w:trHeight w:val="12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5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5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476975,1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48675,1</w:t>
            </w:r>
          </w:p>
        </w:tc>
      </w:tr>
      <w:tr>
        <w:trPr>
          <w:trHeight w:val="3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16194,7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2999,5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2999,5</w:t>
            </w:r>
          </w:p>
        </w:tc>
      </w:tr>
      <w:tr>
        <w:trPr>
          <w:trHeight w:val="5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предпринимательства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2999,5</w:t>
            </w:r>
          </w:p>
        </w:tc>
      </w:tr>
      <w:tr>
        <w:trPr>
          <w:trHeight w:val="18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13195,2</w:t>
            </w:r>
          </w:p>
        </w:tc>
      </w:tr>
      <w:tr>
        <w:trPr>
          <w:trHeight w:val="79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8888,2</w:t>
            </w:r>
          </w:p>
        </w:tc>
      </w:tr>
      <w:tr>
        <w:trPr>
          <w:trHeight w:val="78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888,2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11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8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0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-614,4</w:t>
            </w:r>
          </w:p>
        </w:tc>
      </w:tr>
      <w:tr>
        <w:trPr>
          <w:trHeight w:val="7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124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(подпрограмм) районного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3"/>
        <w:gridCol w:w="751"/>
        <w:gridCol w:w="709"/>
        <w:gridCol w:w="89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 образование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12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19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1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</w:tr>
      <w:tr>
        <w:trPr>
          <w:trHeight w:val="12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архитектуры,градостроительства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11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