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1846" w14:textId="5061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ноября 2009 года № 233. Зарегистрировано Управлением юстиции Федоровского района Костанайской области 24 декабря 2009 года № 9-20-166. Утратило силу - Решением маслихата Федоровского района Костанайской области от 18 января 2013 года №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Федоровского района Костанайской области от 18.01.2013 № 94.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за один день торговли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Федоровскому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Куттыгожин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233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за один день торговли на рынках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370"/>
        <w:gridCol w:w="639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деятельности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разовых талонов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один день торговли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 рынке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