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f4815" w14:textId="f2f4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на срочную воинскую службу в апреле-июне и 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6 апреля 2009 года N 94/6. Зарегистрировано Департаментом юстиции Павлодарской области 8 апреля 2009 года за N 3133. Утратило силу - постановлением акимата Павлодарской области от 19 апреля 2010 года N 103/7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19.04.2010 N 103/7.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статьи 19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службе", пунктом 3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N 779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2006 года N 623 "Об утверждении Правил организации и проведения призыва граждан на воинскую службу", в целях организованного проведения в Павлодарской области призыва граждан на срочную воинскую службу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Обеспечить организованный призыв граждан Павлодарской области на срочную воинскую службу в апреле-июне и октябре-декабре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финансов области обеспечить финансирование мероприятий, связанных с организацией призыва граждан на срочную воинскую службу, согласно расходам, определенным областным бюджетом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здравоохранения области на период призыва граждан на срочную воинскую службу выделить, согласно заявкам управлений и отделов по делам обороны, для работы в составе медицинских комиссий необходимое количество медицинских работников соответствующих категорий, имеющих опыт военно-врачебной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департаменту внутренних дел области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предоставлять призывным комиссиям списки призывников, состоящих на учете в органах внутренних дел и осужденных к наказанию, не связанному с лишением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в период отправки в войска призывников дежурство нарядов полиции в областном сборном пункте и на железнодорожном вокзале.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городов и районов: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финансирование мероприятий по организации и проведению призыва граждан на срочную воинскую службу в соответствии с бюджетами городов и районов;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предоставить начальникам управлений и отделов по делам обороны оборудованные помещения для медицинского освидетельствования призывников и работы призывных комиссий, обеспечить, согласно заявкам, транспортом, а также необходимым количеством медицинских работников соответствующих категорий и техническими работниками;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членам призывных комиссий, медицинскому персоналу и техническим работникам, привлекаемым для работы в призывных пунктах на период призыва и отправки в войска призывников, сохранение мест работы, занимаемых должностей и средней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оказать содействие в трудоустройстве военнослужащих, уволенных в запас.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10 календарных дней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настоящего постановления возложить на руководителя аппарата акима области Оспанова М.М.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Сагинтаев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области                     Н. Кыдыргожаев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 области                   А. Алдажаров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