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2dfd" w14:textId="b4c2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(XI сессия, IV созыв) от 18 декабря 2008 года N 146/11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22 апреля 2009 года N 191/15. Зарегистрировано Департаментом юстиции 23 апреля 2009 года за N 3136. Утратило силу решением маслихата Павлодарской области от 16 февраля 2011 года N 352/32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Павлодарской области от 16.02.2011 N 352/32.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Казахстан", от 23 января 2001 года, подпунктом 4) пункта 2 статьи 106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(XI сессия, IV созыв) от 18 декабря 2008 года N 146/11 "Об областном бюджете на 2009 год"  (зарегистрированное в реестре государственной регистрации нормативных правовых актов за N 3128, опубликованное в газете "Сарыарка самалы" от 30 декабря 2008 года N 145, в газете "Звезда Прииртышья" от 30 декабря 2008 года N 145)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66894926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14313993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223480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52357453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66544851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-376164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426000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  802164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227410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227410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профицит бюджета – 498829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профицита бюджета – -498829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"80400" заменить цифрами "77800";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"208319" заменить цифрами "177639";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"61800" заменить цифрами "56322";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"12700" заменить цифрами "12178";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"40000 тысяч тенге – на проведение мероприятий по благоустройству города Павлодара;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30000 тысяч тенге – на капитальный ремонт детского сада г. Аксу.";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"962157" заменить цифрами "634202";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шестой абзац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"– на завершение строительства объекта спорта в сумме 15000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восьмой абзац;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"328137" заменить цифрами "301551";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"142992" заменить цифрами "145167";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"1652677" заменить цифрами "1671730";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абзаце после слов "на строительство" дополнить словами "и (или) приобретение";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четвертом абзаце слова "на развитие и обустройство" заменить словами "развитие, обустройство и (или) приобретение";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указанного решения слова "строительство и приобретение" заменить словами "строительство и (или) приобретение";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пунктами 9-1,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Учесть, что в областном бюджете на 2009 год предусмотрены целевые трансферты бюджетам районов и городов областного значения на реализацию стратегии региональной занятости и переподготовки кадров в сумме 781938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Установить на 2009 год объемы целевых трансфертов из республиканского бюджета, передаваемых по транзитным областным программам бюджетам районов и городов областного значения на реализацию стратегии региональной занятости и переподготовки кадров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4339007 тысяч тенге — на обеспечение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362763 тысяч тенге — на расширение программы социальных рабочих мест и молодежной практики.";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постоянную комиссию областного маслихата по экономике и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В. Фомин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Р. Гафуров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 сессия, IV созыв) от 22 апреля 2009 года N 191/15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IV созыв) от 18 декабря 2008 года N 146/11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85"/>
        <w:gridCol w:w="566"/>
        <w:gridCol w:w="7199"/>
        <w:gridCol w:w="268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66 894 926 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14 313 993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9 337 953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9 337 953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4 976 040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4 976 040 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223 480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70 441 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4 690 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9 939 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55 272 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2 530 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2 530 </w:t>
            </w:r>
          </w:p>
        </w:tc>
      </w:tr>
      <w:tr>
        <w:trPr>
          <w:trHeight w:val="14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145 615 </w:t>
            </w:r>
          </w:p>
        </w:tc>
      </w:tr>
      <w:tr>
        <w:trPr>
          <w:trHeight w:val="14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145 615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4 227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4 227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52 357 453 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11 768 484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11 768 484 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40 588 969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40 588 969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43"/>
        <w:gridCol w:w="543"/>
        <w:gridCol w:w="6878"/>
        <w:gridCol w:w="26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66 544 851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1 915 912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1 734 520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35 493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35 493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1 699 027 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1 425 721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273 306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83 705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83 705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75 112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8 240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97 687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97 687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97 687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20 433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20 433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14 128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49 650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49 650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32 163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7 210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10 277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2 569 410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2 569 410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2 569 410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2 431 826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135 817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12 707 910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3 495 865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993 817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802 670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  одаренных в спорте детей  в специализированных организациях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191 147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2 502 048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701 109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1 009 748 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301 551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239 056 </w:t>
            </w:r>
          </w:p>
        </w:tc>
      </w:tr>
      <w:tr>
        <w:trPr>
          <w:trHeight w:val="14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106 518 </w:t>
            </w:r>
          </w:p>
        </w:tc>
      </w:tr>
      <w:tr>
        <w:trPr>
          <w:trHeight w:val="11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144 066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2 222 635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107 283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107 283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2 115 352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2 047 486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67 866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597 980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18 644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13 945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4 699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552 878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103 659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449 219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6 391 430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2 287 054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48 627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27 046 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37 627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187 063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274 695 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1 277 972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76 385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357 639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4 104 376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1 921 214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2 183 162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20 609 992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5 764 678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5 764 678 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5 764 678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328 631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328 631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136 688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110 383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80 731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4 517 653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4 517 653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3 663 552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111 769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  противодиабетическими препаратами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229 775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165 611 </w:t>
            </w:r>
          </w:p>
        </w:tc>
      </w:tr>
      <w:tr>
        <w:trPr>
          <w:trHeight w:val="12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149 855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155 631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3 672 886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3 672 886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3 322 078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350 808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724 175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724 175 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668 685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55 490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5 601 969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948 046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76 462 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736 100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48 933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59 450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4 064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8 744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4 653 923 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4 653 923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2 376 406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1 333 061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828 128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828 128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504 933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504 933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632 005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632 005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124 075 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145 167 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362 763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411 340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411 340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52 913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47 433 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24 823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21 785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264 300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4 698 835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1 799 000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1 799 000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594 000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2 899 835 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2 899 835 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27 170 </w:t>
            </w:r>
          </w:p>
        </w:tc>
      </w:tr>
      <w:tr>
        <w:trPr>
          <w:trHeight w:val="14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2 271 341 </w:t>
            </w:r>
          </w:p>
        </w:tc>
      </w:tr>
      <w:tr>
        <w:trPr>
          <w:trHeight w:val="14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521 324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2 180 339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578 201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578 201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28 874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226 459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110 800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145 268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66 800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778 551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763 551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29 915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58 143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664 493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346 239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89 763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15 104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74 659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67 377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67 377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155 383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155 383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33 716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19 783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13 933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9 742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9 742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9 742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467 606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170 936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 </w:t>
            </w:r>
          </w:p>
        </w:tc>
      </w:tr>
      <w:tr>
        <w:trPr>
          <w:trHeight w:val="11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119 936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232 900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34 900 </w:t>
            </w:r>
          </w:p>
        </w:tc>
      </w:tr>
      <w:tr>
        <w:trPr>
          <w:trHeight w:val="11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198 000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63 770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36 407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27 363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5 022 286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1 474 185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1 419 026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46 779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105 470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25 747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16 630 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1 091 000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55 159 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55 159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2 022 363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88 458 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88 458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1 933 905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1 933 905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113 362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113 362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113 362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336 907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336 907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49 147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287 760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24 734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24 734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24 734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1 050 735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865 877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865 877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184 858 </w:t>
            </w:r>
          </w:p>
        </w:tc>
      </w:tr>
      <w:tr>
        <w:trPr>
          <w:trHeight w:val="14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184 858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82 334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82 334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25 639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25 639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28 601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28 601 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28 094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28 094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3 057 969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1 692 475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1 692 475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1 226 475 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466 000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1 365 494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1 365 494 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32 236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415 000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105 567 </w:t>
            </w:r>
          </w:p>
        </w:tc>
      </w:tr>
      <w:tr>
        <w:trPr>
          <w:trHeight w:val="14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403 620 </w:t>
            </w:r>
          </w:p>
        </w:tc>
      </w:tr>
      <w:tr>
        <w:trPr>
          <w:trHeight w:val="15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119 071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397 278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47 672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47 672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47 672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349 606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305 000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37 900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6 706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6 706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69 257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69 257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69 257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69 257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10 736 840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10 736 840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10 736 840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9 784 119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68 100 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884 621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-376 164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426 000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(или) приобретение жилья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 "КазАгро" для финансирования малого и среднего бизнеса и микрокредитования сельского населения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802 164 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802 164 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802 164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498 829 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(ИСПОЛЬЗОВАНИЕ ПРОФИЦИТА) БЮДЖЕТА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-498 829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 сессия, IV созыв) от 22 апреля 2009 года N 191/15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IV созыв) от 18 декабря 2008 года N 146/11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год с разделением на бюджетные программы,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бюджетных инвестиционных проектов и формирование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увеличение уставного капитала юридических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1"/>
        <w:gridCol w:w="536"/>
        <w:gridCol w:w="584"/>
        <w:gridCol w:w="93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 Наименование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(или) приобретение жилья 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11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 "КазАгро" для финансирования малого и среднего бизнеса и микрокредитования сельского населения 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