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7da3" w14:textId="df97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(XI сессия, IV созыв) от 18 декабря 2008 года N 146/11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июля 2009 года N 214/16. Зарегистрировано Департаментом юстиции Павлодарской области 24 июля 2009 года за N 3139.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44,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50,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52 Бюджетного Кодекса Республики Казахстан от 4 декабря 2008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(XI сессия, IV созыв) от 18 декабря 2008 года N 146/11 "Об областном бюджете на 2009 год" (зарегистрированное в Реестре государственной регистрации нормативных правовых актов за N 3128, опубликованное в газете "Сарыарка самалы" от 30 декабря 2008 года N 145, в газете "Звезда Прииртышья" от 30 декабря 2008 года N 145)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(XV сессия, IV созыв) от 22 апреля 2009 года N 191/15 "О внесении изменений и дополнений в решение областного маслихата (XI сессия, IV созыв) от 18 декабря 2008 года N 146/11 "Об областном бюджете на 2009 год" (зарегистрированное в Реестре государственной регистрации нормативных правовых актов за N 3136, опубликованное в газете "Сарыарка самалы" от 30 апреля 2009 года N 50, в газете "Звезда Прииртышья" от 5 мая 2009 года N 50)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68225885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15045726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341636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808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52837715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67876068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-426164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426000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852164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227410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227410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– 548571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– -548571 тысяча тенге.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по индивидуальному подоходному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 и Павлодару - 100 процентов, городу Экибастузу – 63,6 процента;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"77800" заменить цифрами "66800";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"80800" заменить цифрами "50800";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"56322" заменить цифрами "66922";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"12178" заменить цифрами "14178";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и слова "40000 тысяч тенге – на проведение мероприятий по благоустройству города Павлодара" заменить цифрами и словами "54600 тысяч тенге – на проведение мероприятий по благоустройству города Павлодара";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1120000 тысяч тенге – на компенсацию потерь бюджетам городов в связи с изменением законодательства,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Павлодара –1000000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Аксу –120000 тысяч тенге.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"634202" заменить цифрами "644560";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"262175" заменить цифрами "261713";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областного маслихата по экономике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           А. Терентьев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сессия, IV созыв) от 24 июля 2009 года N 214/16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IV созыв) от 18 декабря 2008 года N 146/11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08"/>
        <w:gridCol w:w="650"/>
        <w:gridCol w:w="6319"/>
        <w:gridCol w:w="37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68 225 885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15 045 726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727 999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727 999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9 337 953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9 337 953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4 979 774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4 979 774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341 636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70 076 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9 939 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55 272 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</w:t>
            </w:r>
          </w:p>
        </w:tc>
      </w:tr>
      <w:tr>
        <w:trPr>
          <w:trHeight w:val="14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268 313 </w:t>
            </w:r>
          </w:p>
        </w:tc>
      </w:tr>
      <w:tr>
        <w:trPr>
          <w:trHeight w:val="14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268 313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52 837 715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11 768 746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11 768 746 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41 068 969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41 068 969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00"/>
        <w:gridCol w:w="658"/>
        <w:gridCol w:w="636"/>
        <w:gridCol w:w="5596"/>
        <w:gridCol w:w="37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67 876 068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2 053 055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1 874 415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34 968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34 968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1 839 447 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1 566 141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273 306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81 649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81 649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75 112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6 537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96 991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96 991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96 991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59 983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13 906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13 906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13 807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46 077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46 077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30 863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6 105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2 548 084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2 548 084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2 548 084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2 411 700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134 617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1 767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12 644 547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3 491 719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972 817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787 670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185 147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2 518 902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717 963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1 009 748 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301 551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239 056 </w:t>
            </w:r>
          </w:p>
        </w:tc>
      </w:tr>
      <w:tr>
        <w:trPr>
          <w:trHeight w:val="14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106 518 </w:t>
            </w:r>
          </w:p>
        </w:tc>
      </w:tr>
      <w:tr>
        <w:trPr>
          <w:trHeight w:val="11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144 066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2 166 301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107 283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107 283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2 059 018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1 993 452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65 566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590 980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18 644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13 945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545 878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96 659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449 219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6 395 547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2 280 813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48 627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24 420 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37 072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184 003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274 695 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1 277 972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76 385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357 639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4 114 734 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 ) на строительство и реконструкцию объектов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1 931 572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2 183 162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20 354 992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5 612 008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5 612 008 </w:t>
            </w:r>
          </w:p>
        </w:tc>
      </w:tr>
      <w:tr>
        <w:trPr>
          <w:trHeight w:val="8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5 612 008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322 156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322 156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135 413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105 183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80 731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4 457 748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4 457 748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3 603 647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111 769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229 775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165 611 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149 855 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155 631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3 630 936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3 630 936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3 280 128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350 808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723 775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723 775 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668 685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55 090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5 608 369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946 446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76 462 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736 100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46 133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59 450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5 264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14 293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4 661 923 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4 661 923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2 330 686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1 307 352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790 148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790 148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517 204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517 204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629 494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629 494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121 564 </w:t>
            </w:r>
          </w:p>
        </w:tc>
      </w:tr>
      <w:tr>
        <w:trPr>
          <w:trHeight w:val="15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362 763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393 840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393 840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52 813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47 433 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24 823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21 785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246 900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4 712 115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1 799 000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1 799 000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 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2 913 115 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2 913 115 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25 850 </w:t>
            </w:r>
          </w:p>
        </w:tc>
      </w:tr>
      <w:tr>
        <w:trPr>
          <w:trHeight w:val="14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2 271 341 </w:t>
            </w:r>
          </w:p>
        </w:tc>
      </w:tr>
      <w:tr>
        <w:trPr>
          <w:trHeight w:val="14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521 324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94 600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2 200 022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586 059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586 059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28 393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226 459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110 039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154 368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66 800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799 551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784 551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29 915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54 143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700 493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340 387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88 158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73 054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64 025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155 170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155 170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33 034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19 706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13 328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464 283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170 936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</w:p>
        </w:tc>
      </w:tr>
      <w:tr>
        <w:trPr>
          <w:trHeight w:val="11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119 936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232 900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11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198 000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60 447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36 407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24 040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8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4 941 682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1 469 257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1 414 098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45 629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105 470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109 622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25 747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16 630 </w:t>
            </w:r>
          </w:p>
        </w:tc>
      </w:tr>
      <w:tr>
        <w:trPr>
          <w:trHeight w:val="8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1 091 000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55 159 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55 159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2 021 901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88 458 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88 458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1 933 443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1 933 443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113 362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262 047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262 047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49 147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212 900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24 380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24 380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1 050 735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865 877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865 877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184 858 </w:t>
            </w:r>
          </w:p>
        </w:tc>
      </w:tr>
      <w:tr>
        <w:trPr>
          <w:trHeight w:val="14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184 858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80 191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24 330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24 330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27 874 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27 987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27 987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3 483 472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1 678 714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1 678 714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1 212 714 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466 000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1 804 758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1 804 758 </w:t>
            </w:r>
          </w:p>
        </w:tc>
      </w:tr>
      <w:tr>
        <w:trPr>
          <w:trHeight w:val="5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32 067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415 000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14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403 620 </w:t>
            </w:r>
          </w:p>
        </w:tc>
      </w:tr>
      <w:tr>
        <w:trPr>
          <w:trHeight w:val="15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119 071 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480 000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403 178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355 506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305 000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43 800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6 706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 xml:space="preserve">14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 xml:space="preserve">Обслуживание долга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157 221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157 221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157 221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157 221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11 856 840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11 856 840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11 856 840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9 784 119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68 100 </w:t>
            </w:r>
          </w:p>
        </w:tc>
      </w:tr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884 621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1 120 000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-426 164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426 000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(или) приобретение жилья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326 000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«НУХ «КазАгро» для финансирования малого и среднего бизнеса и микрокредитования сельского населения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852 164 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852 164 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852 164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227 410 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548 571 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-548 571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сессия, IV созыв) от 24 июля 2009 года N 214/16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IV созыв) от 18 декабря 2008 года N 146/11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и формирование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увеличение уставного капитала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(с дополнением)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537"/>
        <w:gridCol w:w="538"/>
        <w:gridCol w:w="93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 Наименование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 xml:space="preserve">4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11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5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