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fcc3" w14:textId="678f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августа 2009 года N 167/12. Зарегистрировано Департаментом юстиции Павлодарской области за N 3144. Утратило силу постановлением акимата Павлодарской области от 25 декабря 2009 года N 236/18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Павлодарской области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27 Закона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поддержки студентам из малообеспеченных семей, студентам-сиротам, обучающимся в высших учебных заведениях,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2621, опубликовано в газетах "Сарыарқа самалы" 8 июля 2004 года, N 80, "Звезда Прииртышья" 6 июля 2004 года, N 78) с внесенными изменениями и дополнениями  постановлениями акимата области от 1 августа 2005 года 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3042, опубликовано в газетах "Сарыарқа самалы", "Звезда Прииртышья" 1 октября 2005 года, N 111), от 12 сентября 2005 года </w:t>
      </w:r>
      <w:r>
        <w:rPr>
          <w:rFonts w:ascii="Times New Roman"/>
          <w:b w:val="false"/>
          <w:i w:val="false"/>
          <w:color w:val="000000"/>
          <w:sz w:val="28"/>
        </w:rPr>
        <w:t>N 284/7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  (зарегистрировано в реестре государственной регистрации нормативных правовых актов за N 3049, опубликовано в газете "Сарыарқа самалы" 29 октября 2005 года, N 122), от 9 августа 2006 года 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3072, опубликовано в газетах "Сарыарқа самалы" 3 октября 2006 года, N 114, "Звезда Прииртышья" 2 сентября 2006 года, N 100), от 19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>N 283/11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 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3075, опубликовано в газетах "Сарыарқа самалы" 18 ноября 2006 года, N 134, "Звезда Прииртышья" 18 ноября 2006 года, N 133), от 10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N 213/7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Павлодарской области от 14 июня 2004 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3093, опубликовано в газетах "Сарыарқа самалы" 23 августа 2007 года, N 98, "Звезда Прииртышья" 23 августа 2007 года, N 97), от 20 августа 2008 года 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3122, опубликовано в газетах "Сарыарқа самалы", "Звезда Прииртышья" 6 сентября 2008 года, N 99)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по всему тексту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"заведениях" исключить слово "области";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 назначения", Правилами назначения", "Правилам назначения" заменить соответственно словами "Инструкцию по назначению", "Инструкцией по назначению", "Инструкции по назначению";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абзацы второй и третий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Правил назначения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области, утвержденных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Настоящая Инструкция детализирует порядок предоставления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раздела 2 Правил слово "Порядок" заменить словом "Условия";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7, подпункте 8 слова "его отчисления из вуза, а также"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