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95d46" w14:textId="0b95d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платы за пользование водными ресурсами поверхностных источников на 2010 год по Павлодарской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20 декабря 2009 года N 257/21. Зарегистрировано Департаментом юстиции Павлодарской области 12 января 2010 года за N 3150. Утратило силу решением маслихата Павлодарской области от 16 февраля 2011 года N 352/32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решением маслихата Павлодарской области от 16.02.2011 N 352/32.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статьи 487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 (Налоговый кодекс)" от 10 декабря 2008 года и подпункта 5)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38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"Водного кодекса Республики Казахстан" от 9 июля 2003 года,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платы за пользование водными ресурсами поверхностных источников на 2010 год по Павлодарской области согласно приложению к указанному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решения возложить на постоянную комиссию областного маслихата по экологии и охране окружающей среды.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Ю. Алекпаров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Р. Гафуров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сессии областного маслихата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(ХХI cессия, IV созыв от 20 декабря 2009 года N 257/21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6013"/>
        <w:gridCol w:w="2073"/>
        <w:gridCol w:w="1413"/>
        <w:gridCol w:w="1453"/>
      </w:tblGrid>
      <w:tr>
        <w:trPr>
          <w:trHeight w:val="360" w:hRule="atLeast"/>
        </w:trPr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6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специального водопользования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тиын</w:t>
            </w:r>
          </w:p>
        </w:tc>
      </w:tr>
      <w:tr>
        <w:trPr>
          <w:trHeight w:val="12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Жилищно-эксплуатационные и коммунальные услуги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куб. 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6,84</w:t>
            </w:r>
          </w:p>
        </w:tc>
      </w:tr>
      <w:tr>
        <w:trPr>
          <w:trHeight w:val="12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включая теплоэнергетику (производственные нужды)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куб. 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19,64</w:t>
            </w:r>
          </w:p>
        </w:tc>
      </w:tr>
      <w:tr>
        <w:trPr>
          <w:trHeight w:val="12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куб. 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5,53</w:t>
            </w:r>
          </w:p>
        </w:tc>
      </w:tr>
      <w:tr>
        <w:trPr>
          <w:trHeight w:val="70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Прудовые хозяйства, осуществляющие забор воды из водных источников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куб. 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5,53</w:t>
            </w:r>
          </w:p>
        </w:tc>
      </w:tr>
      <w:tr>
        <w:trPr>
          <w:trHeight w:val="12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Рыбные хозяйства, занимающиеся рыбоводством на водоемах без забора воды из водных источников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138,88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Водный транспорт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км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